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2D29" w14:textId="77777777" w:rsidR="00B37D68" w:rsidRPr="00243D61" w:rsidRDefault="00A645C5" w:rsidP="00B97EBC">
      <w:pPr>
        <w:pStyle w:val="Geenafstand"/>
        <w:rPr>
          <w:rFonts w:ascii="Verdana" w:hAnsi="Verdana"/>
          <w:color w:val="000000" w:themeColor="text1"/>
          <w:sz w:val="16"/>
          <w:szCs w:val="16"/>
        </w:rPr>
      </w:pPr>
      <w:r w:rsidRPr="00243D61">
        <w:rPr>
          <w:rFonts w:ascii="Verdana" w:hAnsi="Verdana"/>
          <w:noProof/>
          <w:color w:val="000000" w:themeColor="text1"/>
          <w:sz w:val="16"/>
          <w:szCs w:val="16"/>
        </w:rPr>
        <w:drawing>
          <wp:anchor distT="0" distB="0" distL="114300" distR="114300" simplePos="0" relativeHeight="251658240" behindDoc="1" locked="0" layoutInCell="1" allowOverlap="1" wp14:anchorId="63221D61" wp14:editId="2ECDF9DE">
            <wp:simplePos x="0" y="0"/>
            <wp:positionH relativeFrom="column">
              <wp:posOffset>2565564</wp:posOffset>
            </wp:positionH>
            <wp:positionV relativeFrom="paragraph">
              <wp:posOffset>-307177</wp:posOffset>
            </wp:positionV>
            <wp:extent cx="1292860" cy="974090"/>
            <wp:effectExtent l="0" t="0" r="0" b="0"/>
            <wp:wrapNone/>
            <wp:docPr id="6"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86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D61">
        <w:rPr>
          <w:rFonts w:ascii="Verdana" w:hAnsi="Verdana"/>
          <w:noProof/>
          <w:color w:val="000000" w:themeColor="text1"/>
          <w:sz w:val="16"/>
          <w:szCs w:val="16"/>
        </w:rPr>
        <w:drawing>
          <wp:anchor distT="0" distB="0" distL="114300" distR="114300" simplePos="0" relativeHeight="251655168" behindDoc="1" locked="0" layoutInCell="1" allowOverlap="1" wp14:anchorId="2EF77525" wp14:editId="6655C875">
            <wp:simplePos x="0" y="0"/>
            <wp:positionH relativeFrom="column">
              <wp:posOffset>5355263</wp:posOffset>
            </wp:positionH>
            <wp:positionV relativeFrom="paragraph">
              <wp:posOffset>-217438</wp:posOffset>
            </wp:positionV>
            <wp:extent cx="1265555" cy="886460"/>
            <wp:effectExtent l="0" t="0" r="0" b="0"/>
            <wp:wrapNone/>
            <wp:docPr id="2"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55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D61">
        <w:rPr>
          <w:rFonts w:ascii="Verdana" w:hAnsi="Verdana"/>
          <w:noProof/>
          <w:color w:val="000000" w:themeColor="text1"/>
          <w:sz w:val="16"/>
          <w:szCs w:val="16"/>
        </w:rPr>
        <w:drawing>
          <wp:anchor distT="0" distB="0" distL="114300" distR="114300" simplePos="0" relativeHeight="251660288" behindDoc="1" locked="0" layoutInCell="1" allowOverlap="1" wp14:anchorId="03F81D4E" wp14:editId="6088E2EB">
            <wp:simplePos x="0" y="0"/>
            <wp:positionH relativeFrom="column">
              <wp:posOffset>3942383</wp:posOffset>
            </wp:positionH>
            <wp:positionV relativeFrom="paragraph">
              <wp:posOffset>64467</wp:posOffset>
            </wp:positionV>
            <wp:extent cx="1591200" cy="36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Vlindertuin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200" cy="360000"/>
                    </a:xfrm>
                    <a:prstGeom prst="rect">
                      <a:avLst/>
                    </a:prstGeom>
                  </pic:spPr>
                </pic:pic>
              </a:graphicData>
            </a:graphic>
            <wp14:sizeRelH relativeFrom="margin">
              <wp14:pctWidth>0</wp14:pctWidth>
            </wp14:sizeRelH>
            <wp14:sizeRelV relativeFrom="margin">
              <wp14:pctHeight>0</wp14:pctHeight>
            </wp14:sizeRelV>
          </wp:anchor>
        </w:drawing>
      </w:r>
      <w:r w:rsidR="00997581" w:rsidRPr="00243D61">
        <w:rPr>
          <w:rFonts w:ascii="Verdana" w:hAnsi="Verdana"/>
          <w:noProof/>
          <w:color w:val="000000" w:themeColor="text1"/>
          <w:sz w:val="16"/>
          <w:szCs w:val="16"/>
        </w:rPr>
        <w:drawing>
          <wp:anchor distT="0" distB="0" distL="114300" distR="114300" simplePos="0" relativeHeight="251659264" behindDoc="1" locked="0" layoutInCell="1" allowOverlap="1" wp14:anchorId="7E764A4D" wp14:editId="1B0D729F">
            <wp:simplePos x="0" y="0"/>
            <wp:positionH relativeFrom="column">
              <wp:posOffset>1767840</wp:posOffset>
            </wp:positionH>
            <wp:positionV relativeFrom="paragraph">
              <wp:posOffset>-142240</wp:posOffset>
            </wp:positionV>
            <wp:extent cx="757555" cy="757555"/>
            <wp:effectExtent l="0" t="0" r="0" b="0"/>
            <wp:wrapNone/>
            <wp:docPr id="7"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581" w:rsidRPr="00243D61">
        <w:rPr>
          <w:rFonts w:ascii="Verdana" w:hAnsi="Verdana"/>
          <w:noProof/>
          <w:color w:val="000000" w:themeColor="text1"/>
          <w:sz w:val="16"/>
          <w:szCs w:val="16"/>
        </w:rPr>
        <w:drawing>
          <wp:anchor distT="0" distB="0" distL="114300" distR="114300" simplePos="0" relativeHeight="251657216" behindDoc="1" locked="0" layoutInCell="1" allowOverlap="1" wp14:anchorId="6DF300F8" wp14:editId="1E7927AD">
            <wp:simplePos x="0" y="0"/>
            <wp:positionH relativeFrom="column">
              <wp:posOffset>-418465</wp:posOffset>
            </wp:positionH>
            <wp:positionV relativeFrom="paragraph">
              <wp:posOffset>-136525</wp:posOffset>
            </wp:positionV>
            <wp:extent cx="535940" cy="581025"/>
            <wp:effectExtent l="0" t="0" r="0" b="0"/>
            <wp:wrapNone/>
            <wp:docPr id="4"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581" w:rsidRPr="00243D61">
        <w:rPr>
          <w:rFonts w:ascii="Verdana" w:hAnsi="Verdana"/>
          <w:noProof/>
          <w:color w:val="000000" w:themeColor="text1"/>
          <w:sz w:val="16"/>
          <w:szCs w:val="16"/>
        </w:rPr>
        <w:drawing>
          <wp:anchor distT="0" distB="0" distL="114300" distR="114300" simplePos="0" relativeHeight="251656192" behindDoc="1" locked="0" layoutInCell="1" allowOverlap="1" wp14:anchorId="28F3DBCF" wp14:editId="2E446460">
            <wp:simplePos x="0" y="0"/>
            <wp:positionH relativeFrom="column">
              <wp:posOffset>356235</wp:posOffset>
            </wp:positionH>
            <wp:positionV relativeFrom="paragraph">
              <wp:posOffset>-77470</wp:posOffset>
            </wp:positionV>
            <wp:extent cx="1263650" cy="544830"/>
            <wp:effectExtent l="0" t="0" r="0" b="0"/>
            <wp:wrapNone/>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65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E8151" w14:textId="77777777" w:rsidR="004B76AA" w:rsidRPr="00243D61" w:rsidRDefault="004B76AA" w:rsidP="00B97EBC">
      <w:pPr>
        <w:pStyle w:val="Geenafstand"/>
        <w:rPr>
          <w:rFonts w:ascii="Verdana" w:hAnsi="Verdana"/>
          <w:color w:val="000000" w:themeColor="text1"/>
          <w:sz w:val="16"/>
          <w:szCs w:val="16"/>
        </w:rPr>
      </w:pPr>
    </w:p>
    <w:p w14:paraId="0A53D072" w14:textId="77777777" w:rsidR="00BE277C" w:rsidRPr="00243D61" w:rsidRDefault="00BE277C" w:rsidP="00BE277C">
      <w:pPr>
        <w:jc w:val="center"/>
        <w:rPr>
          <w:rFonts w:ascii="Verdana" w:hAnsi="Verdana"/>
          <w:color w:val="000000" w:themeColor="text1"/>
          <w:sz w:val="16"/>
          <w:szCs w:val="16"/>
        </w:rPr>
      </w:pPr>
    </w:p>
    <w:p w14:paraId="2C653793" w14:textId="77777777" w:rsidR="00F5445E" w:rsidRPr="00243D61" w:rsidRDefault="00F5445E" w:rsidP="00BE277C">
      <w:pPr>
        <w:rPr>
          <w:rFonts w:ascii="Verdana" w:hAnsi="Verdana"/>
          <w:color w:val="000000" w:themeColor="text1"/>
          <w:sz w:val="16"/>
          <w:szCs w:val="16"/>
        </w:rPr>
      </w:pPr>
    </w:p>
    <w:p w14:paraId="3F2D2B5F" w14:textId="77777777" w:rsidR="00F5445E" w:rsidRPr="00243D61" w:rsidRDefault="00F5445E" w:rsidP="00BE277C">
      <w:pPr>
        <w:rPr>
          <w:rFonts w:ascii="Verdana" w:hAnsi="Verdana"/>
          <w:color w:val="000000" w:themeColor="text1"/>
          <w:sz w:val="16"/>
          <w:szCs w:val="16"/>
        </w:rPr>
      </w:pPr>
    </w:p>
    <w:p w14:paraId="1829841F" w14:textId="77777777" w:rsidR="00F5445E" w:rsidRPr="00243D61" w:rsidRDefault="00F5445E" w:rsidP="00BE277C">
      <w:pPr>
        <w:rPr>
          <w:rFonts w:ascii="Verdana" w:hAnsi="Verdana"/>
          <w:color w:val="000000" w:themeColor="text1"/>
          <w:sz w:val="16"/>
          <w:szCs w:val="16"/>
        </w:rPr>
      </w:pPr>
    </w:p>
    <w:p w14:paraId="4C704C74" w14:textId="20412419" w:rsidR="00BE277C" w:rsidRPr="00243D61" w:rsidRDefault="00BE277C" w:rsidP="00BE277C">
      <w:pPr>
        <w:rPr>
          <w:rFonts w:ascii="Verdana" w:hAnsi="Verdana"/>
          <w:color w:val="000000" w:themeColor="text1"/>
          <w:sz w:val="16"/>
          <w:szCs w:val="16"/>
        </w:rPr>
      </w:pPr>
      <w:r w:rsidRPr="00243D61">
        <w:rPr>
          <w:rFonts w:ascii="Verdana" w:hAnsi="Verdana"/>
          <w:color w:val="000000" w:themeColor="text1"/>
          <w:sz w:val="16"/>
          <w:szCs w:val="16"/>
        </w:rPr>
        <w:t>Aan de ouders en/of verzorgers van leerlingen van</w:t>
      </w:r>
      <w:r w:rsidR="00DA0145" w:rsidRPr="00243D61">
        <w:rPr>
          <w:rFonts w:ascii="Verdana" w:hAnsi="Verdana"/>
          <w:color w:val="000000" w:themeColor="text1"/>
          <w:sz w:val="16"/>
          <w:szCs w:val="16"/>
        </w:rPr>
        <w:t xml:space="preserve"> </w:t>
      </w:r>
      <w:r w:rsidR="00CC789B" w:rsidRPr="00243D61">
        <w:rPr>
          <w:rFonts w:ascii="Verdana" w:hAnsi="Verdana"/>
          <w:color w:val="000000" w:themeColor="text1"/>
          <w:sz w:val="16"/>
          <w:szCs w:val="16"/>
        </w:rPr>
        <w:t xml:space="preserve">obs </w:t>
      </w:r>
      <w:r w:rsidR="00243D61" w:rsidRPr="00243D61">
        <w:rPr>
          <w:rFonts w:ascii="Verdana" w:hAnsi="Verdana"/>
          <w:color w:val="000000" w:themeColor="text1"/>
          <w:sz w:val="16"/>
          <w:szCs w:val="16"/>
        </w:rPr>
        <w:t>Meester Vos</w:t>
      </w:r>
    </w:p>
    <w:p w14:paraId="0B31C9F9" w14:textId="77777777" w:rsidR="00BE277C" w:rsidRPr="00243D61" w:rsidRDefault="00BE277C" w:rsidP="00BE277C">
      <w:pPr>
        <w:rPr>
          <w:rFonts w:ascii="Verdana" w:hAnsi="Verdana"/>
          <w:color w:val="000000" w:themeColor="text1"/>
          <w:sz w:val="16"/>
          <w:szCs w:val="16"/>
        </w:rPr>
      </w:pPr>
      <w:r w:rsidRPr="00243D61">
        <w:rPr>
          <w:rFonts w:ascii="Verdana" w:hAnsi="Verdana"/>
          <w:color w:val="000000" w:themeColor="text1"/>
          <w:sz w:val="16"/>
          <w:szCs w:val="16"/>
        </w:rPr>
        <w:t xml:space="preserve"> </w:t>
      </w:r>
    </w:p>
    <w:p w14:paraId="101E020B" w14:textId="5B240769" w:rsidR="00BE277C" w:rsidRPr="00243D61" w:rsidRDefault="00243D61" w:rsidP="00EB0F63">
      <w:pPr>
        <w:jc w:val="right"/>
        <w:rPr>
          <w:rFonts w:ascii="Verdana" w:hAnsi="Verdana"/>
          <w:color w:val="000000" w:themeColor="text1"/>
          <w:sz w:val="16"/>
          <w:szCs w:val="16"/>
        </w:rPr>
      </w:pPr>
      <w:r w:rsidRPr="00243D61">
        <w:rPr>
          <w:rFonts w:ascii="Verdana" w:hAnsi="Verdana"/>
          <w:color w:val="000000" w:themeColor="text1"/>
          <w:sz w:val="16"/>
          <w:szCs w:val="16"/>
        </w:rPr>
        <w:t>Hagestein</w:t>
      </w:r>
      <w:r w:rsidR="00BE277C" w:rsidRPr="00243D61">
        <w:rPr>
          <w:rFonts w:ascii="Verdana" w:hAnsi="Verdana"/>
          <w:color w:val="000000" w:themeColor="text1"/>
          <w:sz w:val="16"/>
          <w:szCs w:val="16"/>
        </w:rPr>
        <w:t xml:space="preserve">, </w:t>
      </w:r>
      <w:r w:rsidR="009F7EC5">
        <w:rPr>
          <w:rFonts w:ascii="Verdana" w:hAnsi="Verdana"/>
          <w:color w:val="000000" w:themeColor="text1"/>
          <w:sz w:val="16"/>
          <w:szCs w:val="16"/>
        </w:rPr>
        <w:t>07-12</w:t>
      </w:r>
      <w:r w:rsidR="00DF2EF1">
        <w:rPr>
          <w:rFonts w:ascii="Verdana" w:hAnsi="Verdana"/>
          <w:color w:val="000000" w:themeColor="text1"/>
          <w:sz w:val="16"/>
          <w:szCs w:val="16"/>
        </w:rPr>
        <w:t>-2020</w:t>
      </w:r>
    </w:p>
    <w:p w14:paraId="7F4E4D9C" w14:textId="1689E26C" w:rsidR="00BE277C" w:rsidRPr="00243D61" w:rsidRDefault="00BE277C" w:rsidP="00BE277C">
      <w:pPr>
        <w:rPr>
          <w:rFonts w:ascii="Verdana" w:hAnsi="Verdana"/>
          <w:color w:val="000000" w:themeColor="text1"/>
          <w:sz w:val="16"/>
          <w:szCs w:val="16"/>
        </w:rPr>
      </w:pPr>
      <w:r w:rsidRPr="00243D61">
        <w:rPr>
          <w:rFonts w:ascii="Verdana" w:hAnsi="Verdana"/>
          <w:color w:val="000000" w:themeColor="text1"/>
          <w:sz w:val="16"/>
          <w:szCs w:val="16"/>
          <w:u w:val="single"/>
        </w:rPr>
        <w:t>Betreft:</w:t>
      </w:r>
      <w:r w:rsidRPr="00243D61">
        <w:rPr>
          <w:rFonts w:ascii="Verdana" w:hAnsi="Verdana"/>
          <w:color w:val="000000" w:themeColor="text1"/>
          <w:sz w:val="16"/>
          <w:szCs w:val="16"/>
        </w:rPr>
        <w:t xml:space="preserve"> Tevredenheidspeilingen</w:t>
      </w:r>
      <w:r w:rsidR="00DF2EF1">
        <w:rPr>
          <w:rFonts w:ascii="Verdana" w:hAnsi="Verdana"/>
          <w:color w:val="000000" w:themeColor="text1"/>
          <w:sz w:val="16"/>
          <w:szCs w:val="16"/>
        </w:rPr>
        <w:t xml:space="preserve"> maart 2020</w:t>
      </w:r>
    </w:p>
    <w:p w14:paraId="253D24FA" w14:textId="77777777" w:rsidR="00F6739F" w:rsidRPr="00243D61" w:rsidRDefault="00F6739F" w:rsidP="00BE277C">
      <w:pPr>
        <w:rPr>
          <w:rFonts w:ascii="Verdana" w:hAnsi="Verdana"/>
          <w:color w:val="000000" w:themeColor="text1"/>
          <w:sz w:val="16"/>
          <w:szCs w:val="16"/>
        </w:rPr>
      </w:pPr>
    </w:p>
    <w:p w14:paraId="7A045CDE" w14:textId="17A4B840" w:rsidR="00BE277C" w:rsidRPr="00243D61" w:rsidRDefault="00BE277C" w:rsidP="00BE277C">
      <w:pPr>
        <w:rPr>
          <w:rFonts w:ascii="Verdana" w:hAnsi="Verdana"/>
          <w:color w:val="000000" w:themeColor="text1"/>
          <w:sz w:val="16"/>
          <w:szCs w:val="16"/>
        </w:rPr>
      </w:pPr>
      <w:r w:rsidRPr="00243D61">
        <w:rPr>
          <w:rFonts w:ascii="Verdana" w:hAnsi="Verdana"/>
          <w:color w:val="000000" w:themeColor="text1"/>
          <w:sz w:val="16"/>
          <w:szCs w:val="16"/>
        </w:rPr>
        <w:t xml:space="preserve">Geachte ouders en/of verzorgers, </w:t>
      </w:r>
    </w:p>
    <w:p w14:paraId="088CDF7E" w14:textId="7EEC83B7" w:rsidR="00774824" w:rsidRDefault="00BE277C" w:rsidP="00BE277C">
      <w:pPr>
        <w:rPr>
          <w:rFonts w:ascii="Verdana" w:hAnsi="Verdana"/>
          <w:color w:val="000000" w:themeColor="text1"/>
          <w:sz w:val="16"/>
          <w:szCs w:val="16"/>
        </w:rPr>
      </w:pPr>
      <w:r w:rsidRPr="00243D61">
        <w:rPr>
          <w:rFonts w:ascii="Verdana" w:hAnsi="Verdana"/>
          <w:color w:val="000000" w:themeColor="text1"/>
          <w:sz w:val="16"/>
          <w:szCs w:val="16"/>
        </w:rPr>
        <w:t>Enig</w:t>
      </w:r>
      <w:r w:rsidR="00EB0F63" w:rsidRPr="00243D61">
        <w:rPr>
          <w:rFonts w:ascii="Verdana" w:hAnsi="Verdana"/>
          <w:color w:val="000000" w:themeColor="text1"/>
          <w:sz w:val="16"/>
          <w:szCs w:val="16"/>
        </w:rPr>
        <w:t>e</w:t>
      </w:r>
      <w:r w:rsidRPr="00243D61">
        <w:rPr>
          <w:rFonts w:ascii="Verdana" w:hAnsi="Verdana"/>
          <w:color w:val="000000" w:themeColor="text1"/>
          <w:sz w:val="16"/>
          <w:szCs w:val="16"/>
        </w:rPr>
        <w:t xml:space="preserve"> tijd geleden heeft</w:t>
      </w:r>
      <w:r w:rsidR="00DA0145" w:rsidRPr="00243D61">
        <w:rPr>
          <w:rFonts w:ascii="Verdana" w:hAnsi="Verdana"/>
          <w:color w:val="000000" w:themeColor="text1"/>
          <w:sz w:val="16"/>
          <w:szCs w:val="16"/>
        </w:rPr>
        <w:t xml:space="preserve"> </w:t>
      </w:r>
      <w:r w:rsidR="00C25EF5" w:rsidRPr="00243D61">
        <w:rPr>
          <w:rFonts w:ascii="Verdana" w:hAnsi="Verdana"/>
          <w:color w:val="000000" w:themeColor="text1"/>
          <w:sz w:val="16"/>
          <w:szCs w:val="16"/>
        </w:rPr>
        <w:t xml:space="preserve">obs </w:t>
      </w:r>
      <w:r w:rsidR="00243D61" w:rsidRPr="00243D61">
        <w:rPr>
          <w:rFonts w:ascii="Verdana" w:hAnsi="Verdana"/>
          <w:color w:val="000000" w:themeColor="text1"/>
          <w:sz w:val="16"/>
          <w:szCs w:val="16"/>
        </w:rPr>
        <w:t>Meester Vos</w:t>
      </w:r>
      <w:r w:rsidR="00C25EF5" w:rsidRPr="00243D61">
        <w:rPr>
          <w:rFonts w:ascii="Verdana" w:hAnsi="Verdana"/>
          <w:color w:val="000000" w:themeColor="text1"/>
          <w:sz w:val="16"/>
          <w:szCs w:val="16"/>
        </w:rPr>
        <w:t xml:space="preserve"> </w:t>
      </w:r>
      <w:r w:rsidRPr="00243D61">
        <w:rPr>
          <w:rFonts w:ascii="Verdana" w:hAnsi="Verdana"/>
          <w:color w:val="000000" w:themeColor="text1"/>
          <w:sz w:val="16"/>
          <w:szCs w:val="16"/>
        </w:rPr>
        <w:t>deelgenomen aan de</w:t>
      </w:r>
      <w:r w:rsidR="00EB0F63" w:rsidRPr="00243D61">
        <w:rPr>
          <w:rFonts w:ascii="Verdana" w:hAnsi="Verdana"/>
          <w:color w:val="000000" w:themeColor="text1"/>
          <w:sz w:val="16"/>
          <w:szCs w:val="16"/>
        </w:rPr>
        <w:t xml:space="preserve"> </w:t>
      </w:r>
      <w:r w:rsidRPr="00243D61">
        <w:rPr>
          <w:rFonts w:ascii="Verdana" w:hAnsi="Verdana"/>
          <w:color w:val="000000" w:themeColor="text1"/>
          <w:sz w:val="16"/>
          <w:szCs w:val="16"/>
        </w:rPr>
        <w:t xml:space="preserve">tevredenheidspeiling. De uitkomst van deze peiling geeft een goed beeld van de tevredenheid van </w:t>
      </w:r>
      <w:r w:rsidR="00F6739F" w:rsidRPr="00243D61">
        <w:rPr>
          <w:rFonts w:ascii="Verdana" w:hAnsi="Verdana"/>
          <w:color w:val="000000" w:themeColor="text1"/>
          <w:sz w:val="16"/>
          <w:szCs w:val="16"/>
        </w:rPr>
        <w:t xml:space="preserve">zowel </w:t>
      </w:r>
      <w:r w:rsidRPr="00243D61">
        <w:rPr>
          <w:rFonts w:ascii="Verdana" w:hAnsi="Verdana"/>
          <w:color w:val="000000" w:themeColor="text1"/>
          <w:sz w:val="16"/>
          <w:szCs w:val="16"/>
        </w:rPr>
        <w:t>ouders/verzorger</w:t>
      </w:r>
      <w:r w:rsidR="00EB0F63" w:rsidRPr="00243D61">
        <w:rPr>
          <w:rFonts w:ascii="Verdana" w:hAnsi="Verdana"/>
          <w:color w:val="000000" w:themeColor="text1"/>
          <w:sz w:val="16"/>
          <w:szCs w:val="16"/>
        </w:rPr>
        <w:t>s</w:t>
      </w:r>
      <w:r w:rsidR="00F6739F" w:rsidRPr="00243D61">
        <w:rPr>
          <w:rFonts w:ascii="Verdana" w:hAnsi="Verdana"/>
          <w:color w:val="000000" w:themeColor="text1"/>
          <w:sz w:val="16"/>
          <w:szCs w:val="16"/>
        </w:rPr>
        <w:t xml:space="preserve">, als </w:t>
      </w:r>
      <w:r w:rsidRPr="00243D61">
        <w:rPr>
          <w:rFonts w:ascii="Verdana" w:hAnsi="Verdana"/>
          <w:color w:val="000000" w:themeColor="text1"/>
          <w:sz w:val="16"/>
          <w:szCs w:val="16"/>
        </w:rPr>
        <w:t>leerlingen over de school</w:t>
      </w:r>
      <w:r w:rsidR="00774824">
        <w:rPr>
          <w:rFonts w:ascii="Verdana" w:hAnsi="Verdana"/>
          <w:color w:val="000000" w:themeColor="text1"/>
          <w:sz w:val="16"/>
          <w:szCs w:val="16"/>
        </w:rPr>
        <w:t>.</w:t>
      </w:r>
    </w:p>
    <w:p w14:paraId="5285F49F" w14:textId="78065C63" w:rsidR="00774824" w:rsidRDefault="00774824" w:rsidP="00BE277C">
      <w:pPr>
        <w:rPr>
          <w:rFonts w:ascii="Verdana" w:hAnsi="Verdana"/>
          <w:color w:val="000000" w:themeColor="text1"/>
          <w:sz w:val="16"/>
          <w:szCs w:val="16"/>
        </w:rPr>
      </w:pPr>
    </w:p>
    <w:p w14:paraId="27133FFF" w14:textId="6FECDB95" w:rsidR="00774824" w:rsidRPr="00774824" w:rsidRDefault="00774824" w:rsidP="00BE277C">
      <w:pPr>
        <w:rPr>
          <w:rFonts w:ascii="Verdana" w:hAnsi="Verdana"/>
          <w:b/>
          <w:bCs/>
          <w:color w:val="000000" w:themeColor="text1"/>
          <w:sz w:val="16"/>
          <w:szCs w:val="16"/>
        </w:rPr>
      </w:pPr>
      <w:r>
        <w:rPr>
          <w:rFonts w:ascii="Verdana" w:hAnsi="Verdana"/>
          <w:b/>
          <w:bCs/>
          <w:color w:val="000000" w:themeColor="text1"/>
          <w:sz w:val="16"/>
          <w:szCs w:val="16"/>
        </w:rPr>
        <w:t>Ouder</w:t>
      </w:r>
      <w:r w:rsidRPr="00243D61">
        <w:rPr>
          <w:rFonts w:ascii="Verdana" w:hAnsi="Verdana"/>
          <w:b/>
          <w:bCs/>
          <w:color w:val="000000" w:themeColor="text1"/>
          <w:sz w:val="16"/>
          <w:szCs w:val="16"/>
        </w:rPr>
        <w:t>tevredenhei</w:t>
      </w:r>
      <w:r>
        <w:rPr>
          <w:rFonts w:ascii="Verdana" w:hAnsi="Verdana"/>
          <w:b/>
          <w:bCs/>
          <w:color w:val="000000" w:themeColor="text1"/>
          <w:sz w:val="16"/>
          <w:szCs w:val="16"/>
        </w:rPr>
        <w:t>d</w:t>
      </w:r>
    </w:p>
    <w:p w14:paraId="3FC8CB74" w14:textId="18AD4106" w:rsidR="00774824" w:rsidRDefault="00774824" w:rsidP="00774824">
      <w:pPr>
        <w:rPr>
          <w:rFonts w:ascii="Verdana" w:hAnsi="Verdana"/>
          <w:color w:val="000000" w:themeColor="text1"/>
          <w:sz w:val="16"/>
          <w:szCs w:val="16"/>
        </w:rPr>
      </w:pPr>
      <w:r w:rsidRPr="00243D61">
        <w:rPr>
          <w:rFonts w:ascii="Verdana" w:hAnsi="Verdana"/>
          <w:color w:val="000000" w:themeColor="text1"/>
          <w:sz w:val="16"/>
          <w:szCs w:val="16"/>
        </w:rPr>
        <w:t xml:space="preserve">In totaal hebben 59 van de 120 ouders aan de peiling meegewerkt. Het eindoordeel is </w:t>
      </w:r>
      <w:r>
        <w:rPr>
          <w:rFonts w:ascii="Verdana" w:hAnsi="Verdana"/>
          <w:color w:val="000000" w:themeColor="text1"/>
          <w:sz w:val="16"/>
          <w:szCs w:val="16"/>
        </w:rPr>
        <w:t>7,88.</w:t>
      </w:r>
      <w:r w:rsidR="00DF2EF1">
        <w:rPr>
          <w:rFonts w:ascii="Verdana" w:hAnsi="Verdana"/>
          <w:color w:val="000000" w:themeColor="text1"/>
          <w:sz w:val="16"/>
          <w:szCs w:val="16"/>
        </w:rPr>
        <w:t xml:space="preserve"> </w:t>
      </w:r>
      <w:r>
        <w:rPr>
          <w:rFonts w:ascii="Verdana" w:hAnsi="Verdana"/>
          <w:color w:val="000000" w:themeColor="text1"/>
          <w:sz w:val="16"/>
          <w:szCs w:val="16"/>
        </w:rPr>
        <w:t>Hiermee scoren wij hoger dan het landelijkgemiddelde van 7.58</w:t>
      </w:r>
      <w:r w:rsidRPr="00243D61">
        <w:rPr>
          <w:rFonts w:ascii="Verdana" w:hAnsi="Verdana"/>
          <w:color w:val="000000" w:themeColor="text1"/>
          <w:sz w:val="16"/>
          <w:szCs w:val="16"/>
        </w:rPr>
        <w:t xml:space="preserve"> </w:t>
      </w:r>
    </w:p>
    <w:p w14:paraId="153200FA" w14:textId="7A7A7872" w:rsidR="00774824" w:rsidRDefault="00774824" w:rsidP="00774824">
      <w:pPr>
        <w:spacing w:after="0" w:line="240" w:lineRule="auto"/>
        <w:textAlignment w:val="baseline"/>
        <w:rPr>
          <w:rFonts w:ascii="Verdana" w:eastAsia="Times New Roman" w:hAnsi="Verdana" w:cs="Segoe UI"/>
          <w:color w:val="000000"/>
          <w:sz w:val="16"/>
          <w:szCs w:val="16"/>
          <w:lang w:eastAsia="nl-NL"/>
        </w:rPr>
      </w:pPr>
      <w:r w:rsidRPr="00A302AB">
        <w:rPr>
          <w:rFonts w:ascii="Verdana" w:eastAsia="Times New Roman" w:hAnsi="Verdana" w:cs="Segoe UI"/>
          <w:color w:val="000000"/>
          <w:sz w:val="16"/>
          <w:szCs w:val="16"/>
          <w:lang w:eastAsia="nl-NL"/>
        </w:rPr>
        <w:t xml:space="preserve">Voor </w:t>
      </w:r>
      <w:r>
        <w:rPr>
          <w:rFonts w:ascii="Verdana" w:eastAsia="Times New Roman" w:hAnsi="Verdana" w:cs="Segoe UI"/>
          <w:color w:val="000000"/>
          <w:sz w:val="16"/>
          <w:szCs w:val="16"/>
          <w:lang w:eastAsia="nl-NL"/>
        </w:rPr>
        <w:t>dit school</w:t>
      </w:r>
      <w:r w:rsidRPr="00A302AB">
        <w:rPr>
          <w:rFonts w:ascii="Verdana" w:eastAsia="Times New Roman" w:hAnsi="Verdana" w:cs="Segoe UI"/>
          <w:color w:val="000000"/>
          <w:sz w:val="16"/>
          <w:szCs w:val="16"/>
          <w:lang w:eastAsia="nl-NL"/>
        </w:rPr>
        <w:t xml:space="preserve">jaar </w:t>
      </w:r>
      <w:r>
        <w:rPr>
          <w:rFonts w:ascii="Verdana" w:eastAsia="Times New Roman" w:hAnsi="Verdana" w:cs="Segoe UI"/>
          <w:color w:val="000000"/>
          <w:sz w:val="16"/>
          <w:szCs w:val="16"/>
          <w:lang w:eastAsia="nl-NL"/>
        </w:rPr>
        <w:t>zullen wij de verbeterpunten die uit de enquête komen aanpakken.</w:t>
      </w:r>
    </w:p>
    <w:p w14:paraId="3A5C3683" w14:textId="77777777" w:rsidR="00774824" w:rsidRDefault="00774824" w:rsidP="00774824">
      <w:pPr>
        <w:spacing w:after="0" w:line="240" w:lineRule="auto"/>
        <w:textAlignment w:val="baseline"/>
        <w:rPr>
          <w:rFonts w:ascii="Verdana" w:eastAsia="Times New Roman" w:hAnsi="Verdana" w:cs="Segoe UI"/>
          <w:color w:val="000000"/>
          <w:sz w:val="16"/>
          <w:szCs w:val="16"/>
          <w:lang w:eastAsia="nl-NL"/>
        </w:rPr>
      </w:pPr>
    </w:p>
    <w:p w14:paraId="7EA40233" w14:textId="77777777" w:rsidR="00774824" w:rsidRDefault="00774824" w:rsidP="00774824">
      <w:pPr>
        <w:spacing w:after="0" w:line="240" w:lineRule="auto"/>
        <w:textAlignment w:val="baseline"/>
        <w:rPr>
          <w:rFonts w:ascii="Verdana" w:eastAsia="Times New Roman" w:hAnsi="Verdana" w:cs="Segoe UI"/>
          <w:color w:val="000000"/>
          <w:sz w:val="16"/>
          <w:szCs w:val="16"/>
          <w:lang w:eastAsia="nl-NL"/>
        </w:rPr>
      </w:pPr>
      <w:r>
        <w:rPr>
          <w:rFonts w:ascii="Verdana" w:eastAsia="Times New Roman" w:hAnsi="Verdana" w:cs="Segoe UI"/>
          <w:color w:val="000000"/>
          <w:sz w:val="16"/>
          <w:szCs w:val="16"/>
          <w:lang w:eastAsia="nl-NL"/>
        </w:rPr>
        <w:t>De drie belangrijkste verbeterpunten krijgen extra aandacht:</w:t>
      </w:r>
    </w:p>
    <w:p w14:paraId="74F54AB9" w14:textId="77777777" w:rsidR="00774824" w:rsidRDefault="00774824" w:rsidP="00774824">
      <w:pPr>
        <w:rPr>
          <w:rFonts w:ascii="Verdana" w:hAnsi="Verdana"/>
          <w:color w:val="000000" w:themeColor="text1"/>
          <w:sz w:val="16"/>
          <w:szCs w:val="16"/>
        </w:rPr>
      </w:pPr>
    </w:p>
    <w:p w14:paraId="01408024" w14:textId="6F238054" w:rsidR="00774824" w:rsidRDefault="00774824" w:rsidP="00774824">
      <w:pPr>
        <w:spacing w:after="0" w:line="240" w:lineRule="auto"/>
        <w:textAlignment w:val="baseline"/>
        <w:rPr>
          <w:rFonts w:ascii="Verdana" w:hAnsi="Verdana"/>
          <w:color w:val="000000" w:themeColor="text1"/>
          <w:sz w:val="16"/>
          <w:szCs w:val="16"/>
        </w:rPr>
      </w:pPr>
      <w:r w:rsidRPr="00DD462D">
        <w:rPr>
          <w:rFonts w:ascii="Verdana" w:hAnsi="Verdana"/>
          <w:b/>
          <w:bCs/>
          <w:color w:val="000000" w:themeColor="text1"/>
          <w:sz w:val="16"/>
          <w:szCs w:val="16"/>
        </w:rPr>
        <w:t>Veiligheid op weg naar school</w:t>
      </w:r>
      <w:r>
        <w:rPr>
          <w:rFonts w:ascii="Verdana" w:hAnsi="Verdana"/>
          <w:color w:val="000000" w:themeColor="text1"/>
          <w:sz w:val="16"/>
          <w:szCs w:val="16"/>
        </w:rPr>
        <w:t xml:space="preserve">, dit onderwerp heeft onze aandacht. Wij zijn volop bezig met de gemeente VHL om het van en naar school brengen veiliger te maken. Er is een projectleider aangesteld verkeer en veiligheid en er zal een campagne worden opgestart. Het verkeer zal het komend jaar niet minder worden maar wij zullen er alles aan doen om de weg naar onze school zo veilig mogelijk te maken. </w:t>
      </w:r>
    </w:p>
    <w:p w14:paraId="22808BF8" w14:textId="77777777" w:rsidR="00774824" w:rsidRDefault="00774824" w:rsidP="00774824">
      <w:pPr>
        <w:spacing w:after="0" w:line="240" w:lineRule="auto"/>
        <w:textAlignment w:val="baseline"/>
        <w:rPr>
          <w:rFonts w:ascii="Verdana" w:hAnsi="Verdana"/>
          <w:color w:val="000000" w:themeColor="text1"/>
          <w:sz w:val="16"/>
          <w:szCs w:val="16"/>
        </w:rPr>
      </w:pPr>
    </w:p>
    <w:p w14:paraId="388666FD" w14:textId="77777777" w:rsidR="00774824" w:rsidRDefault="00774824" w:rsidP="00774824">
      <w:pPr>
        <w:spacing w:after="0" w:line="240" w:lineRule="auto"/>
        <w:textAlignment w:val="baseline"/>
        <w:rPr>
          <w:rFonts w:ascii="Verdana" w:eastAsia="Times New Roman" w:hAnsi="Verdana" w:cs="Segoe UI"/>
          <w:color w:val="000000"/>
          <w:sz w:val="16"/>
          <w:szCs w:val="16"/>
          <w:lang w:eastAsia="nl-NL"/>
        </w:rPr>
      </w:pPr>
      <w:r w:rsidRPr="00910AEC">
        <w:rPr>
          <w:rStyle w:val="spellingerror"/>
          <w:rFonts w:ascii="Verdana" w:hAnsi="Verdana" w:cs="Segoe UI"/>
          <w:b/>
          <w:bCs/>
          <w:color w:val="000000" w:themeColor="text1"/>
          <w:sz w:val="16"/>
          <w:szCs w:val="16"/>
        </w:rPr>
        <w:t>Speelmogelijkheden</w:t>
      </w:r>
      <w:r w:rsidRPr="00910AEC">
        <w:rPr>
          <w:rStyle w:val="apple-converted-space"/>
          <w:rFonts w:ascii="Verdana" w:hAnsi="Verdana" w:cs="Segoe UI"/>
          <w:b/>
          <w:bCs/>
          <w:color w:val="000000" w:themeColor="text1"/>
          <w:sz w:val="16"/>
          <w:szCs w:val="16"/>
        </w:rPr>
        <w:t> </w:t>
      </w:r>
      <w:r w:rsidRPr="00910AEC">
        <w:rPr>
          <w:rStyle w:val="normaltextrun"/>
          <w:rFonts w:ascii="Verdana" w:hAnsi="Verdana" w:cs="Segoe UI"/>
          <w:b/>
          <w:bCs/>
          <w:color w:val="000000" w:themeColor="text1"/>
          <w:sz w:val="16"/>
          <w:szCs w:val="16"/>
        </w:rPr>
        <w:t>op het plein</w:t>
      </w:r>
      <w:r>
        <w:rPr>
          <w:rStyle w:val="eop"/>
          <w:rFonts w:ascii="Verdana" w:hAnsi="Verdana" w:cs="Segoe UI"/>
          <w:b/>
          <w:bCs/>
          <w:color w:val="000000" w:themeColor="text1"/>
          <w:sz w:val="16"/>
          <w:szCs w:val="16"/>
        </w:rPr>
        <w:t xml:space="preserve">, </w:t>
      </w:r>
      <w:r>
        <w:rPr>
          <w:rFonts w:ascii="Verdana" w:eastAsia="Times New Roman" w:hAnsi="Verdana" w:cs="Segoe UI"/>
          <w:color w:val="000000"/>
          <w:sz w:val="16"/>
          <w:szCs w:val="16"/>
          <w:lang w:eastAsia="nl-NL"/>
        </w:rPr>
        <w:t>omdat we binnen 4 jaar een nieuw schoolgebouw zullen krijgen moeten we hier keuzes maken die niet al te veel geld kosten. Een werkgroep van leerkrachten en ouders zijn hiermee bezig.</w:t>
      </w:r>
    </w:p>
    <w:p w14:paraId="1729B83D" w14:textId="77777777" w:rsidR="00774824" w:rsidRDefault="00774824" w:rsidP="00774824">
      <w:pPr>
        <w:spacing w:after="0" w:line="240" w:lineRule="auto"/>
        <w:textAlignment w:val="baseline"/>
        <w:rPr>
          <w:rFonts w:ascii="Verdana" w:eastAsia="Times New Roman" w:hAnsi="Verdana" w:cs="Segoe UI"/>
          <w:b/>
          <w:bCs/>
          <w:color w:val="000000"/>
          <w:sz w:val="16"/>
          <w:szCs w:val="16"/>
          <w:lang w:eastAsia="nl-NL"/>
        </w:rPr>
      </w:pPr>
    </w:p>
    <w:p w14:paraId="368DC07F" w14:textId="77777777" w:rsidR="00774824" w:rsidRPr="00910AEC" w:rsidRDefault="00774824" w:rsidP="00774824">
      <w:pPr>
        <w:spacing w:after="0" w:line="240" w:lineRule="auto"/>
        <w:textAlignment w:val="baseline"/>
        <w:rPr>
          <w:rFonts w:ascii="Verdana" w:eastAsia="Times New Roman" w:hAnsi="Verdana" w:cs="Segoe UI"/>
          <w:color w:val="000000"/>
          <w:sz w:val="16"/>
          <w:szCs w:val="16"/>
          <w:lang w:eastAsia="nl-NL"/>
        </w:rPr>
      </w:pPr>
      <w:r w:rsidRPr="00910AEC">
        <w:rPr>
          <w:rStyle w:val="spellingerror"/>
          <w:rFonts w:ascii="Verdana" w:hAnsi="Verdana" w:cs="Segoe UI"/>
          <w:b/>
          <w:bCs/>
          <w:color w:val="000000" w:themeColor="text1"/>
          <w:sz w:val="16"/>
          <w:szCs w:val="16"/>
        </w:rPr>
        <w:t>Hygiëne</w:t>
      </w:r>
      <w:r w:rsidRPr="00910AEC">
        <w:rPr>
          <w:rStyle w:val="apple-converted-space"/>
          <w:rFonts w:ascii="Verdana" w:hAnsi="Verdana" w:cs="Segoe UI"/>
          <w:b/>
          <w:bCs/>
          <w:color w:val="000000" w:themeColor="text1"/>
          <w:sz w:val="16"/>
          <w:szCs w:val="16"/>
        </w:rPr>
        <w:t> </w:t>
      </w:r>
      <w:r w:rsidRPr="00910AEC">
        <w:rPr>
          <w:rStyle w:val="normaltextrun"/>
          <w:rFonts w:ascii="Verdana" w:hAnsi="Verdana" w:cs="Segoe UI"/>
          <w:b/>
          <w:bCs/>
          <w:color w:val="000000" w:themeColor="text1"/>
          <w:sz w:val="16"/>
          <w:szCs w:val="16"/>
        </w:rPr>
        <w:t>en</w:t>
      </w:r>
      <w:r w:rsidRPr="00910AEC">
        <w:rPr>
          <w:rStyle w:val="apple-converted-space"/>
          <w:rFonts w:ascii="Verdana" w:hAnsi="Verdana" w:cs="Segoe UI"/>
          <w:b/>
          <w:bCs/>
          <w:color w:val="000000" w:themeColor="text1"/>
          <w:sz w:val="16"/>
          <w:szCs w:val="16"/>
        </w:rPr>
        <w:t> </w:t>
      </w:r>
      <w:r w:rsidRPr="00910AEC">
        <w:rPr>
          <w:rStyle w:val="spellingerror"/>
          <w:rFonts w:ascii="Verdana" w:hAnsi="Verdana" w:cs="Segoe UI"/>
          <w:b/>
          <w:bCs/>
          <w:color w:val="000000" w:themeColor="text1"/>
          <w:sz w:val="16"/>
          <w:szCs w:val="16"/>
        </w:rPr>
        <w:t>netheid</w:t>
      </w:r>
      <w:r w:rsidRPr="00910AEC">
        <w:rPr>
          <w:rStyle w:val="apple-converted-space"/>
          <w:rFonts w:ascii="Verdana" w:hAnsi="Verdana" w:cs="Segoe UI"/>
          <w:b/>
          <w:bCs/>
          <w:color w:val="000000" w:themeColor="text1"/>
          <w:sz w:val="16"/>
          <w:szCs w:val="16"/>
        </w:rPr>
        <w:t> </w:t>
      </w:r>
      <w:r w:rsidRPr="00910AEC">
        <w:rPr>
          <w:rStyle w:val="spellingerror"/>
          <w:rFonts w:ascii="Verdana" w:hAnsi="Verdana" w:cs="Segoe UI"/>
          <w:b/>
          <w:bCs/>
          <w:color w:val="000000" w:themeColor="text1"/>
          <w:sz w:val="16"/>
          <w:szCs w:val="16"/>
        </w:rPr>
        <w:t>binnen</w:t>
      </w:r>
      <w:r w:rsidRPr="00910AEC">
        <w:rPr>
          <w:rStyle w:val="apple-converted-space"/>
          <w:rFonts w:ascii="Verdana" w:hAnsi="Verdana" w:cs="Segoe UI"/>
          <w:b/>
          <w:bCs/>
          <w:color w:val="000000" w:themeColor="text1"/>
          <w:sz w:val="16"/>
          <w:szCs w:val="16"/>
        </w:rPr>
        <w:t> </w:t>
      </w:r>
      <w:r w:rsidRPr="00910AEC">
        <w:rPr>
          <w:rStyle w:val="normaltextrun"/>
          <w:rFonts w:ascii="Verdana" w:hAnsi="Verdana" w:cs="Segoe UI"/>
          <w:b/>
          <w:bCs/>
          <w:color w:val="000000" w:themeColor="text1"/>
          <w:sz w:val="16"/>
          <w:szCs w:val="16"/>
        </w:rPr>
        <w:t>de school</w:t>
      </w:r>
      <w:r>
        <w:rPr>
          <w:rStyle w:val="eop"/>
          <w:rFonts w:ascii="Verdana" w:hAnsi="Verdana" w:cs="Segoe UI"/>
          <w:b/>
          <w:bCs/>
          <w:color w:val="000000" w:themeColor="text1"/>
          <w:sz w:val="16"/>
          <w:szCs w:val="16"/>
        </w:rPr>
        <w:t xml:space="preserve">, </w:t>
      </w:r>
      <w:r>
        <w:rPr>
          <w:rStyle w:val="eop"/>
          <w:rFonts w:ascii="Verdana" w:hAnsi="Verdana" w:cs="Segoe UI"/>
          <w:color w:val="000000" w:themeColor="text1"/>
          <w:sz w:val="16"/>
          <w:szCs w:val="16"/>
        </w:rPr>
        <w:t xml:space="preserve">Voor wat betreft de hygiëne wordt er op dit moment extra schoongemaakt op het midden van de dag. De toiletten, deurklinken krijgen zo een extra reiniging. Het speelgoed werd ieder jaar schoongemaakt maar sinds dit jaar laten wij dit regelmatig reinigen. We hebben de school in de vakantie een beetje op laten knappen maar omdat wij niet heel lang meer gebruik zullen maken van het schoolgebouw kunnen we ook niet al te veel investeren. </w:t>
      </w:r>
    </w:p>
    <w:p w14:paraId="771E94C9" w14:textId="77777777" w:rsidR="00774824" w:rsidRDefault="00774824" w:rsidP="00774824">
      <w:pPr>
        <w:spacing w:after="0" w:line="240" w:lineRule="auto"/>
        <w:textAlignment w:val="baseline"/>
        <w:rPr>
          <w:rFonts w:ascii="Verdana" w:eastAsia="Times New Roman" w:hAnsi="Verdana" w:cs="Segoe UI"/>
          <w:color w:val="000000"/>
          <w:sz w:val="16"/>
          <w:szCs w:val="16"/>
          <w:lang w:eastAsia="nl-NL"/>
        </w:rPr>
      </w:pPr>
    </w:p>
    <w:p w14:paraId="6B3EDC40" w14:textId="5CC80C70" w:rsidR="00774824" w:rsidRDefault="00774824" w:rsidP="00774824">
      <w:pPr>
        <w:rPr>
          <w:rFonts w:ascii="Verdana" w:eastAsia="Times New Roman" w:hAnsi="Verdana" w:cs="Segoe UI"/>
          <w:color w:val="000000"/>
          <w:sz w:val="16"/>
          <w:szCs w:val="16"/>
          <w:lang w:eastAsia="nl-NL"/>
        </w:rPr>
      </w:pPr>
      <w:r>
        <w:rPr>
          <w:rFonts w:ascii="Verdana" w:eastAsia="Times New Roman" w:hAnsi="Verdana" w:cs="Segoe UI"/>
          <w:color w:val="000000"/>
          <w:sz w:val="16"/>
          <w:szCs w:val="16"/>
          <w:lang w:eastAsia="nl-NL"/>
        </w:rPr>
        <w:t>De ouders zijn zeer tevreden over onze school de meeste genoemde pluspunten zijn:</w:t>
      </w:r>
    </w:p>
    <w:p w14:paraId="65947F8E" w14:textId="3AFCE646" w:rsidR="00774824" w:rsidRPr="00774824" w:rsidRDefault="00774824" w:rsidP="00774824">
      <w:pPr>
        <w:rPr>
          <w:rFonts w:ascii="Verdana" w:hAnsi="Verdana"/>
          <w:b/>
          <w:bCs/>
          <w:color w:val="000000" w:themeColor="text1"/>
          <w:sz w:val="16"/>
          <w:szCs w:val="16"/>
        </w:rPr>
      </w:pPr>
      <w:r w:rsidRPr="00C342B3">
        <w:rPr>
          <w:rStyle w:val="spellingerror"/>
          <w:rFonts w:ascii="Verdana" w:hAnsi="Verdana" w:cs="Segoe UI"/>
          <w:b/>
          <w:bCs/>
          <w:color w:val="000000" w:themeColor="text1"/>
          <w:sz w:val="16"/>
          <w:szCs w:val="16"/>
        </w:rPr>
        <w:t>Omgang</w:t>
      </w:r>
      <w:r w:rsidRPr="00C342B3">
        <w:rPr>
          <w:rStyle w:val="apple-converted-space"/>
          <w:rFonts w:ascii="Verdana" w:hAnsi="Verdana" w:cs="Segoe UI"/>
          <w:b/>
          <w:bCs/>
          <w:color w:val="000000" w:themeColor="text1"/>
          <w:sz w:val="16"/>
          <w:szCs w:val="16"/>
        </w:rPr>
        <w:t> </w:t>
      </w:r>
      <w:r w:rsidRPr="00C342B3">
        <w:rPr>
          <w:rStyle w:val="spellingerror"/>
          <w:rFonts w:ascii="Verdana" w:hAnsi="Verdana" w:cs="Segoe UI"/>
          <w:b/>
          <w:bCs/>
          <w:color w:val="000000" w:themeColor="text1"/>
          <w:sz w:val="16"/>
          <w:szCs w:val="16"/>
        </w:rPr>
        <w:t>leerkracht</w:t>
      </w:r>
      <w:r w:rsidRPr="00C342B3">
        <w:rPr>
          <w:rStyle w:val="apple-converted-space"/>
          <w:rFonts w:ascii="Verdana" w:hAnsi="Verdana" w:cs="Segoe UI"/>
          <w:b/>
          <w:bCs/>
          <w:color w:val="000000" w:themeColor="text1"/>
          <w:sz w:val="16"/>
          <w:szCs w:val="16"/>
        </w:rPr>
        <w:t> </w:t>
      </w:r>
      <w:r w:rsidRPr="00C342B3">
        <w:rPr>
          <w:rStyle w:val="normaltextrun"/>
          <w:rFonts w:ascii="Verdana" w:hAnsi="Verdana" w:cs="Segoe UI"/>
          <w:b/>
          <w:bCs/>
          <w:color w:val="000000" w:themeColor="text1"/>
          <w:sz w:val="16"/>
          <w:szCs w:val="16"/>
        </w:rPr>
        <w:t>met de</w:t>
      </w:r>
      <w:r w:rsidRPr="00C342B3">
        <w:rPr>
          <w:rStyle w:val="apple-converted-space"/>
          <w:rFonts w:ascii="Verdana" w:hAnsi="Verdana" w:cs="Segoe UI"/>
          <w:b/>
          <w:bCs/>
          <w:color w:val="000000" w:themeColor="text1"/>
          <w:sz w:val="16"/>
          <w:szCs w:val="16"/>
        </w:rPr>
        <w:t> </w:t>
      </w:r>
      <w:r w:rsidRPr="00C342B3">
        <w:rPr>
          <w:rStyle w:val="spellingerror"/>
          <w:rFonts w:ascii="Verdana" w:hAnsi="Verdana" w:cs="Segoe UI"/>
          <w:b/>
          <w:bCs/>
          <w:color w:val="000000" w:themeColor="text1"/>
          <w:sz w:val="16"/>
          <w:szCs w:val="16"/>
        </w:rPr>
        <w:t>leerlingen</w:t>
      </w:r>
      <w:r w:rsidRPr="00C342B3">
        <w:rPr>
          <w:rStyle w:val="eop"/>
          <w:rFonts w:ascii="Verdana" w:hAnsi="Verdana" w:cs="Segoe UI"/>
          <w:b/>
          <w:bCs/>
          <w:color w:val="000000" w:themeColor="text1"/>
          <w:sz w:val="16"/>
          <w:szCs w:val="16"/>
        </w:rPr>
        <w:t>,</w:t>
      </w:r>
      <w:r w:rsidRPr="00C342B3">
        <w:rPr>
          <w:rStyle w:val="spellingerror"/>
          <w:rFonts w:ascii="Verdana" w:hAnsi="Verdana" w:cs="Segoe UI"/>
          <w:b/>
          <w:bCs/>
          <w:color w:val="000000" w:themeColor="text1"/>
          <w:sz w:val="16"/>
          <w:szCs w:val="16"/>
        </w:rPr>
        <w:t xml:space="preserve"> Inzet</w:t>
      </w:r>
      <w:r w:rsidRPr="00C342B3">
        <w:rPr>
          <w:rStyle w:val="apple-converted-space"/>
          <w:rFonts w:ascii="Verdana" w:hAnsi="Verdana" w:cs="Segoe UI"/>
          <w:b/>
          <w:bCs/>
          <w:color w:val="000000" w:themeColor="text1"/>
          <w:sz w:val="16"/>
          <w:szCs w:val="16"/>
        </w:rPr>
        <w:t> </w:t>
      </w:r>
      <w:r w:rsidRPr="00C342B3">
        <w:rPr>
          <w:rStyle w:val="normaltextrun"/>
          <w:rFonts w:ascii="Verdana" w:hAnsi="Verdana" w:cs="Segoe UI"/>
          <w:b/>
          <w:bCs/>
          <w:color w:val="000000" w:themeColor="text1"/>
          <w:sz w:val="16"/>
          <w:szCs w:val="16"/>
        </w:rPr>
        <w:t>en</w:t>
      </w:r>
      <w:r w:rsidRPr="00C342B3">
        <w:rPr>
          <w:rStyle w:val="apple-converted-space"/>
          <w:rFonts w:ascii="Verdana" w:hAnsi="Verdana" w:cs="Segoe UI"/>
          <w:b/>
          <w:bCs/>
          <w:color w:val="000000" w:themeColor="text1"/>
          <w:sz w:val="16"/>
          <w:szCs w:val="16"/>
        </w:rPr>
        <w:t> </w:t>
      </w:r>
      <w:r w:rsidRPr="00C342B3">
        <w:rPr>
          <w:rStyle w:val="spellingerror"/>
          <w:rFonts w:ascii="Verdana" w:hAnsi="Verdana" w:cs="Segoe UI"/>
          <w:b/>
          <w:bCs/>
          <w:color w:val="000000" w:themeColor="text1"/>
          <w:sz w:val="16"/>
          <w:szCs w:val="16"/>
        </w:rPr>
        <w:t>enthousiasme</w:t>
      </w:r>
      <w:r w:rsidRPr="00C342B3">
        <w:rPr>
          <w:rStyle w:val="apple-converted-space"/>
          <w:rFonts w:ascii="Verdana" w:hAnsi="Verdana" w:cs="Segoe UI"/>
          <w:b/>
          <w:bCs/>
          <w:color w:val="000000" w:themeColor="text1"/>
          <w:sz w:val="16"/>
          <w:szCs w:val="16"/>
        </w:rPr>
        <w:t> </w:t>
      </w:r>
      <w:r w:rsidRPr="00C342B3">
        <w:rPr>
          <w:rStyle w:val="spellingerror"/>
          <w:rFonts w:ascii="Verdana" w:hAnsi="Verdana" w:cs="Segoe UI"/>
          <w:b/>
          <w:bCs/>
          <w:color w:val="000000" w:themeColor="text1"/>
          <w:sz w:val="16"/>
          <w:szCs w:val="16"/>
        </w:rPr>
        <w:t>leerkracht</w:t>
      </w:r>
      <w:r w:rsidRPr="00C342B3">
        <w:rPr>
          <w:rStyle w:val="eop"/>
          <w:rFonts w:ascii="Verdana" w:hAnsi="Verdana" w:cs="Segoe UI"/>
          <w:b/>
          <w:bCs/>
          <w:color w:val="000000" w:themeColor="text1"/>
          <w:sz w:val="16"/>
          <w:szCs w:val="16"/>
        </w:rPr>
        <w:t>,</w:t>
      </w:r>
      <w:r w:rsidRPr="00910AEC">
        <w:rPr>
          <w:rStyle w:val="normaltextrun"/>
          <w:rFonts w:ascii="Verdana" w:hAnsi="Verdana" w:cs="Segoe UI"/>
          <w:color w:val="000000" w:themeColor="text1"/>
          <w:sz w:val="16"/>
          <w:szCs w:val="16"/>
        </w:rPr>
        <w:t xml:space="preserve"> </w:t>
      </w:r>
      <w:r w:rsidRPr="00774824">
        <w:rPr>
          <w:rStyle w:val="normaltextrun"/>
          <w:rFonts w:ascii="Verdana" w:hAnsi="Verdana" w:cs="Segoe UI"/>
          <w:b/>
          <w:bCs/>
          <w:color w:val="000000" w:themeColor="text1"/>
          <w:sz w:val="16"/>
          <w:szCs w:val="16"/>
        </w:rPr>
        <w:t>Mate</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waarin</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leerkracht</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naar</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ouders</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luistert</w:t>
      </w:r>
      <w:r w:rsidRPr="00774824">
        <w:rPr>
          <w:rStyle w:val="eop"/>
          <w:rFonts w:ascii="Verdana" w:hAnsi="Verdana" w:cs="Segoe UI"/>
          <w:b/>
          <w:bCs/>
          <w:color w:val="000000" w:themeColor="text1"/>
          <w:sz w:val="16"/>
          <w:szCs w:val="16"/>
        </w:rPr>
        <w:t>,</w:t>
      </w:r>
      <w:r w:rsidRPr="00774824">
        <w:rPr>
          <w:rStyle w:val="spellingerror"/>
          <w:rFonts w:ascii="Verdana" w:hAnsi="Verdana" w:cs="Segoe UI"/>
          <w:b/>
          <w:bCs/>
          <w:color w:val="000000" w:themeColor="text1"/>
          <w:sz w:val="16"/>
          <w:szCs w:val="16"/>
        </w:rPr>
        <w:t xml:space="preserve"> Sfeer</w:t>
      </w:r>
      <w:r w:rsidRPr="00774824">
        <w:rPr>
          <w:rStyle w:val="apple-converted-space"/>
          <w:rFonts w:ascii="Verdana" w:hAnsi="Verdana" w:cs="Segoe UI"/>
          <w:b/>
          <w:bCs/>
          <w:color w:val="000000" w:themeColor="text1"/>
          <w:sz w:val="16"/>
          <w:szCs w:val="16"/>
        </w:rPr>
        <w:t> </w:t>
      </w:r>
      <w:r w:rsidRPr="00774824">
        <w:rPr>
          <w:rStyle w:val="normaltextrun"/>
          <w:rFonts w:ascii="Verdana" w:hAnsi="Verdana" w:cs="Segoe UI"/>
          <w:b/>
          <w:bCs/>
          <w:color w:val="000000" w:themeColor="text1"/>
          <w:sz w:val="16"/>
          <w:szCs w:val="16"/>
        </w:rPr>
        <w:t>in de</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klas</w:t>
      </w:r>
      <w:r w:rsidRPr="00774824">
        <w:rPr>
          <w:rStyle w:val="eop"/>
          <w:rFonts w:ascii="Verdana" w:hAnsi="Verdana" w:cs="Segoe UI"/>
          <w:b/>
          <w:bCs/>
          <w:color w:val="000000" w:themeColor="text1"/>
          <w:sz w:val="16"/>
          <w:szCs w:val="16"/>
        </w:rPr>
        <w:t>,</w:t>
      </w:r>
      <w:r w:rsidRPr="00774824">
        <w:rPr>
          <w:rStyle w:val="spellingerror"/>
          <w:rFonts w:ascii="Verdana" w:hAnsi="Verdana" w:cs="Segoe UI"/>
          <w:b/>
          <w:bCs/>
          <w:color w:val="000000" w:themeColor="text1"/>
          <w:sz w:val="16"/>
          <w:szCs w:val="16"/>
        </w:rPr>
        <w:t xml:space="preserve"> Deskundigheid</w:t>
      </w:r>
      <w:r w:rsidRPr="00774824">
        <w:rPr>
          <w:rStyle w:val="apple-converted-space"/>
          <w:rFonts w:ascii="Verdana" w:hAnsi="Verdana" w:cs="Segoe UI"/>
          <w:b/>
          <w:bCs/>
          <w:color w:val="000000" w:themeColor="text1"/>
          <w:sz w:val="16"/>
          <w:szCs w:val="16"/>
        </w:rPr>
        <w:t> </w:t>
      </w:r>
      <w:r w:rsidRPr="00774824">
        <w:rPr>
          <w:rStyle w:val="spellingerror"/>
          <w:rFonts w:ascii="Verdana" w:hAnsi="Verdana" w:cs="Segoe UI"/>
          <w:b/>
          <w:bCs/>
          <w:color w:val="000000" w:themeColor="text1"/>
          <w:sz w:val="16"/>
          <w:szCs w:val="16"/>
        </w:rPr>
        <w:t>leerkracht</w:t>
      </w:r>
      <w:r w:rsidRPr="00774824">
        <w:rPr>
          <w:rStyle w:val="eop"/>
          <w:rFonts w:ascii="Verdana" w:hAnsi="Verdana" w:cs="Segoe UI"/>
          <w:b/>
          <w:bCs/>
          <w:color w:val="000000" w:themeColor="text1"/>
          <w:sz w:val="16"/>
          <w:szCs w:val="16"/>
        </w:rPr>
        <w:t> </w:t>
      </w:r>
    </w:p>
    <w:p w14:paraId="146BB2F4" w14:textId="0B39E71D" w:rsidR="00BE277C" w:rsidRDefault="00BE277C" w:rsidP="00BE277C">
      <w:pPr>
        <w:rPr>
          <w:rFonts w:ascii="Verdana" w:hAnsi="Verdana"/>
          <w:color w:val="000000" w:themeColor="text1"/>
          <w:sz w:val="16"/>
          <w:szCs w:val="16"/>
        </w:rPr>
      </w:pPr>
    </w:p>
    <w:p w14:paraId="47640313" w14:textId="62D6CAF0" w:rsidR="00774824" w:rsidRDefault="00774824" w:rsidP="00BE277C">
      <w:pPr>
        <w:rPr>
          <w:rFonts w:ascii="Verdana" w:hAnsi="Verdana"/>
          <w:color w:val="000000" w:themeColor="text1"/>
          <w:sz w:val="16"/>
          <w:szCs w:val="16"/>
        </w:rPr>
      </w:pPr>
    </w:p>
    <w:p w14:paraId="65344DA0" w14:textId="2292D74E" w:rsidR="00774824" w:rsidRDefault="00774824" w:rsidP="00BE277C">
      <w:pPr>
        <w:rPr>
          <w:rFonts w:ascii="Verdana" w:hAnsi="Verdana"/>
          <w:color w:val="000000" w:themeColor="text1"/>
          <w:sz w:val="16"/>
          <w:szCs w:val="16"/>
        </w:rPr>
      </w:pPr>
    </w:p>
    <w:p w14:paraId="765A9F8D" w14:textId="0DA7EAB9" w:rsidR="00774824" w:rsidRDefault="00774824" w:rsidP="00BE277C">
      <w:pPr>
        <w:rPr>
          <w:rFonts w:ascii="Verdana" w:hAnsi="Verdana"/>
          <w:color w:val="000000" w:themeColor="text1"/>
          <w:sz w:val="16"/>
          <w:szCs w:val="16"/>
        </w:rPr>
      </w:pPr>
    </w:p>
    <w:p w14:paraId="7DE4707A" w14:textId="77777777" w:rsidR="00774824" w:rsidRPr="00243D61" w:rsidRDefault="00774824" w:rsidP="00BE277C">
      <w:pPr>
        <w:rPr>
          <w:rFonts w:ascii="Verdana" w:hAnsi="Verdana"/>
          <w:color w:val="000000" w:themeColor="text1"/>
          <w:sz w:val="16"/>
          <w:szCs w:val="16"/>
        </w:rPr>
      </w:pPr>
    </w:p>
    <w:p w14:paraId="53C1A0B1" w14:textId="0617B2A9" w:rsidR="00BE277C" w:rsidRPr="00243D61" w:rsidRDefault="00EB0F63" w:rsidP="00BE277C">
      <w:pPr>
        <w:rPr>
          <w:rFonts w:ascii="Verdana" w:hAnsi="Verdana"/>
          <w:b/>
          <w:bCs/>
          <w:color w:val="000000" w:themeColor="text1"/>
          <w:sz w:val="16"/>
          <w:szCs w:val="16"/>
        </w:rPr>
      </w:pPr>
      <w:proofErr w:type="spellStart"/>
      <w:r w:rsidRPr="00243D61">
        <w:rPr>
          <w:rFonts w:ascii="Verdana" w:hAnsi="Verdana"/>
          <w:b/>
          <w:bCs/>
          <w:color w:val="000000" w:themeColor="text1"/>
          <w:sz w:val="16"/>
          <w:szCs w:val="16"/>
        </w:rPr>
        <w:lastRenderedPageBreak/>
        <w:t>Leerling</w:t>
      </w:r>
      <w:r w:rsidR="00BE277C" w:rsidRPr="00243D61">
        <w:rPr>
          <w:rFonts w:ascii="Verdana" w:hAnsi="Verdana"/>
          <w:b/>
          <w:bCs/>
          <w:color w:val="000000" w:themeColor="text1"/>
          <w:sz w:val="16"/>
          <w:szCs w:val="16"/>
        </w:rPr>
        <w:t>tevredenheid</w:t>
      </w:r>
      <w:proofErr w:type="spellEnd"/>
    </w:p>
    <w:p w14:paraId="5A1C4E4C" w14:textId="019208A5" w:rsidR="00A302AB" w:rsidRPr="00A302AB" w:rsidRDefault="00BE277C" w:rsidP="00774824">
      <w:pPr>
        <w:rPr>
          <w:rFonts w:ascii="Verdana" w:hAnsi="Verdana"/>
          <w:color w:val="000000" w:themeColor="text1"/>
          <w:sz w:val="16"/>
          <w:szCs w:val="16"/>
        </w:rPr>
      </w:pPr>
      <w:r w:rsidRPr="548410FD">
        <w:rPr>
          <w:rFonts w:ascii="Verdana" w:hAnsi="Verdana"/>
          <w:color w:val="000000" w:themeColor="text1"/>
          <w:sz w:val="16"/>
          <w:szCs w:val="16"/>
        </w:rPr>
        <w:t>In totaal hebben</w:t>
      </w:r>
      <w:r w:rsidR="00C25EF5" w:rsidRPr="548410FD">
        <w:rPr>
          <w:rFonts w:ascii="Verdana" w:hAnsi="Verdana"/>
          <w:color w:val="000000" w:themeColor="text1"/>
          <w:sz w:val="16"/>
          <w:szCs w:val="16"/>
        </w:rPr>
        <w:t xml:space="preserve"> </w:t>
      </w:r>
      <w:r w:rsidR="00243D61" w:rsidRPr="548410FD">
        <w:rPr>
          <w:rFonts w:ascii="Verdana" w:hAnsi="Verdana"/>
          <w:color w:val="000000" w:themeColor="text1"/>
          <w:sz w:val="16"/>
          <w:szCs w:val="16"/>
        </w:rPr>
        <w:t>65</w:t>
      </w:r>
      <w:r w:rsidR="00EB0F63" w:rsidRPr="548410FD">
        <w:rPr>
          <w:rFonts w:ascii="Verdana" w:hAnsi="Verdana"/>
          <w:color w:val="000000" w:themeColor="text1"/>
          <w:sz w:val="16"/>
          <w:szCs w:val="16"/>
        </w:rPr>
        <w:t xml:space="preserve"> </w:t>
      </w:r>
      <w:r w:rsidR="0016081A" w:rsidRPr="548410FD">
        <w:rPr>
          <w:rFonts w:ascii="Verdana" w:hAnsi="Verdana"/>
          <w:color w:val="000000" w:themeColor="text1"/>
          <w:sz w:val="16"/>
          <w:szCs w:val="16"/>
        </w:rPr>
        <w:t xml:space="preserve">leerlingen uit groep </w:t>
      </w:r>
      <w:r w:rsidR="00F5445E" w:rsidRPr="548410FD">
        <w:rPr>
          <w:rFonts w:ascii="Verdana" w:hAnsi="Verdana"/>
          <w:color w:val="000000" w:themeColor="text1"/>
          <w:sz w:val="16"/>
          <w:szCs w:val="16"/>
        </w:rPr>
        <w:t>5</w:t>
      </w:r>
      <w:r w:rsidR="0016081A" w:rsidRPr="548410FD">
        <w:rPr>
          <w:rFonts w:ascii="Verdana" w:hAnsi="Verdana"/>
          <w:color w:val="000000" w:themeColor="text1"/>
          <w:sz w:val="16"/>
          <w:szCs w:val="16"/>
        </w:rPr>
        <w:t xml:space="preserve"> t/m </w:t>
      </w:r>
      <w:r w:rsidR="00F5445E" w:rsidRPr="548410FD">
        <w:rPr>
          <w:rFonts w:ascii="Verdana" w:hAnsi="Verdana"/>
          <w:color w:val="000000" w:themeColor="text1"/>
          <w:sz w:val="16"/>
          <w:szCs w:val="16"/>
        </w:rPr>
        <w:t>8</w:t>
      </w:r>
      <w:r w:rsidR="00EB0F63" w:rsidRPr="548410FD">
        <w:rPr>
          <w:rFonts w:ascii="Verdana" w:hAnsi="Verdana"/>
          <w:color w:val="000000" w:themeColor="text1"/>
          <w:sz w:val="16"/>
          <w:szCs w:val="16"/>
        </w:rPr>
        <w:t xml:space="preserve"> </w:t>
      </w:r>
      <w:r w:rsidRPr="548410FD">
        <w:rPr>
          <w:rFonts w:ascii="Verdana" w:hAnsi="Verdana"/>
          <w:color w:val="000000" w:themeColor="text1"/>
          <w:sz w:val="16"/>
          <w:szCs w:val="16"/>
        </w:rPr>
        <w:t xml:space="preserve">aan de peiling meegewerkt. Het eindoordeel is </w:t>
      </w:r>
      <w:r w:rsidR="00243D61" w:rsidRPr="548410FD">
        <w:rPr>
          <w:rFonts w:ascii="Verdana" w:hAnsi="Verdana"/>
          <w:color w:val="000000" w:themeColor="text1"/>
          <w:sz w:val="16"/>
          <w:szCs w:val="16"/>
        </w:rPr>
        <w:t>8,72</w:t>
      </w:r>
      <w:r w:rsidR="00C25EF5" w:rsidRPr="548410FD">
        <w:rPr>
          <w:rFonts w:ascii="Verdana" w:hAnsi="Verdana"/>
          <w:color w:val="000000" w:themeColor="text1"/>
          <w:sz w:val="16"/>
          <w:szCs w:val="16"/>
        </w:rPr>
        <w:t>.</w:t>
      </w:r>
      <w:r w:rsidRPr="548410FD">
        <w:rPr>
          <w:rFonts w:ascii="Verdana" w:hAnsi="Verdana"/>
          <w:color w:val="000000" w:themeColor="text1"/>
          <w:sz w:val="16"/>
          <w:szCs w:val="16"/>
        </w:rPr>
        <w:t xml:space="preserve"> </w:t>
      </w:r>
      <w:r w:rsidR="00A302AB" w:rsidRPr="00A302AB">
        <w:rPr>
          <w:rFonts w:ascii="Verdana" w:eastAsia="Times New Roman" w:hAnsi="Verdana" w:cs="Segoe UI"/>
          <w:color w:val="000000"/>
          <w:sz w:val="16"/>
          <w:szCs w:val="16"/>
          <w:lang w:eastAsia="nl-NL"/>
        </w:rPr>
        <w:t>Hiermee scoren wij hoger dan het landelijkgemiddelde van 8.09. </w:t>
      </w:r>
    </w:p>
    <w:p w14:paraId="17E9221C" w14:textId="77777777" w:rsidR="00A302AB" w:rsidRDefault="00A302AB" w:rsidP="00A302AB">
      <w:pPr>
        <w:spacing w:after="0" w:line="240" w:lineRule="auto"/>
        <w:textAlignment w:val="baseline"/>
        <w:rPr>
          <w:rFonts w:ascii="Verdana" w:eastAsia="Times New Roman" w:hAnsi="Verdana" w:cs="Segoe UI"/>
          <w:color w:val="000000"/>
          <w:sz w:val="16"/>
          <w:szCs w:val="16"/>
          <w:lang w:eastAsia="nl-NL"/>
        </w:rPr>
      </w:pPr>
    </w:p>
    <w:p w14:paraId="05CBE7E8" w14:textId="77777777" w:rsidR="00A302AB" w:rsidRDefault="00A302AB" w:rsidP="00A302AB">
      <w:pPr>
        <w:spacing w:after="0" w:line="240" w:lineRule="auto"/>
        <w:textAlignment w:val="baseline"/>
        <w:rPr>
          <w:rFonts w:ascii="Verdana" w:eastAsia="Times New Roman" w:hAnsi="Verdana" w:cs="Segoe UI"/>
          <w:color w:val="000000"/>
          <w:sz w:val="16"/>
          <w:szCs w:val="16"/>
          <w:lang w:eastAsia="nl-NL"/>
        </w:rPr>
      </w:pPr>
      <w:r w:rsidRPr="00A302AB">
        <w:rPr>
          <w:rFonts w:ascii="Verdana" w:eastAsia="Times New Roman" w:hAnsi="Verdana" w:cs="Segoe UI"/>
          <w:color w:val="000000"/>
          <w:sz w:val="16"/>
          <w:szCs w:val="16"/>
          <w:lang w:eastAsia="nl-NL"/>
        </w:rPr>
        <w:t xml:space="preserve">Voor </w:t>
      </w:r>
      <w:r>
        <w:rPr>
          <w:rFonts w:ascii="Verdana" w:eastAsia="Times New Roman" w:hAnsi="Verdana" w:cs="Segoe UI"/>
          <w:color w:val="000000"/>
          <w:sz w:val="16"/>
          <w:szCs w:val="16"/>
          <w:lang w:eastAsia="nl-NL"/>
        </w:rPr>
        <w:t>dit school</w:t>
      </w:r>
      <w:r w:rsidRPr="00A302AB">
        <w:rPr>
          <w:rFonts w:ascii="Verdana" w:eastAsia="Times New Roman" w:hAnsi="Verdana" w:cs="Segoe UI"/>
          <w:color w:val="000000"/>
          <w:sz w:val="16"/>
          <w:szCs w:val="16"/>
          <w:lang w:eastAsia="nl-NL"/>
        </w:rPr>
        <w:t xml:space="preserve">jaar </w:t>
      </w:r>
      <w:r>
        <w:rPr>
          <w:rFonts w:ascii="Verdana" w:eastAsia="Times New Roman" w:hAnsi="Verdana" w:cs="Segoe UI"/>
          <w:color w:val="000000"/>
          <w:sz w:val="16"/>
          <w:szCs w:val="16"/>
          <w:lang w:eastAsia="nl-NL"/>
        </w:rPr>
        <w:t>zullen wij de verbeterpunten die uit de enquête kwamen aanpakken.</w:t>
      </w:r>
    </w:p>
    <w:p w14:paraId="5D9C9DE5" w14:textId="77777777" w:rsidR="00A302AB" w:rsidRDefault="00A302AB" w:rsidP="00A302AB">
      <w:pPr>
        <w:spacing w:after="0" w:line="240" w:lineRule="auto"/>
        <w:textAlignment w:val="baseline"/>
        <w:rPr>
          <w:rFonts w:ascii="Verdana" w:eastAsia="Times New Roman" w:hAnsi="Verdana" w:cs="Segoe UI"/>
          <w:color w:val="000000"/>
          <w:sz w:val="16"/>
          <w:szCs w:val="16"/>
          <w:lang w:eastAsia="nl-NL"/>
        </w:rPr>
      </w:pPr>
    </w:p>
    <w:p w14:paraId="7DE8B996" w14:textId="33E7C5D0" w:rsidR="00A302AB" w:rsidRDefault="00A302AB" w:rsidP="00A302AB">
      <w:pPr>
        <w:spacing w:after="0" w:line="240" w:lineRule="auto"/>
        <w:textAlignment w:val="baseline"/>
        <w:rPr>
          <w:rFonts w:ascii="Verdana" w:eastAsia="Times New Roman" w:hAnsi="Verdana" w:cs="Segoe UI"/>
          <w:color w:val="000000"/>
          <w:sz w:val="16"/>
          <w:szCs w:val="16"/>
          <w:lang w:eastAsia="nl-NL"/>
        </w:rPr>
      </w:pPr>
      <w:r>
        <w:rPr>
          <w:rFonts w:ascii="Verdana" w:eastAsia="Times New Roman" w:hAnsi="Verdana" w:cs="Segoe UI"/>
          <w:color w:val="000000"/>
          <w:sz w:val="16"/>
          <w:szCs w:val="16"/>
          <w:lang w:eastAsia="nl-NL"/>
        </w:rPr>
        <w:t>De twee belangrijkste verbeterpunten krijgen extra aandacht:</w:t>
      </w:r>
    </w:p>
    <w:p w14:paraId="61A8ACF2" w14:textId="77777777" w:rsidR="00A302AB" w:rsidRDefault="00A302AB" w:rsidP="00A302AB">
      <w:pPr>
        <w:spacing w:after="0" w:line="240" w:lineRule="auto"/>
        <w:textAlignment w:val="baseline"/>
        <w:rPr>
          <w:rFonts w:ascii="Verdana" w:eastAsia="Times New Roman" w:hAnsi="Verdana" w:cs="Segoe UI"/>
          <w:color w:val="000000"/>
          <w:sz w:val="16"/>
          <w:szCs w:val="16"/>
          <w:lang w:eastAsia="nl-NL"/>
        </w:rPr>
      </w:pPr>
    </w:p>
    <w:p w14:paraId="3E97CDD9" w14:textId="3E2B0BD0" w:rsidR="00A302AB" w:rsidRDefault="00A302AB" w:rsidP="00A302AB">
      <w:pPr>
        <w:spacing w:after="0" w:line="240" w:lineRule="auto"/>
        <w:textAlignment w:val="baseline"/>
        <w:rPr>
          <w:rFonts w:ascii="Verdana" w:eastAsia="Times New Roman" w:hAnsi="Verdana" w:cs="Segoe UI"/>
          <w:color w:val="000000"/>
          <w:sz w:val="16"/>
          <w:szCs w:val="16"/>
          <w:lang w:eastAsia="nl-NL"/>
        </w:rPr>
      </w:pPr>
      <w:r w:rsidRPr="00A302AB">
        <w:rPr>
          <w:rFonts w:ascii="Verdana" w:eastAsia="Times New Roman" w:hAnsi="Verdana" w:cs="Segoe UI"/>
          <w:b/>
          <w:bCs/>
          <w:color w:val="000000" w:themeColor="text1"/>
          <w:sz w:val="16"/>
          <w:szCs w:val="16"/>
          <w:lang w:eastAsia="nl-NL"/>
        </w:rPr>
        <w:t>Uitdagender maken van ons speelplein</w:t>
      </w:r>
      <w:r>
        <w:rPr>
          <w:rFonts w:ascii="Verdana" w:eastAsia="Times New Roman" w:hAnsi="Verdana" w:cs="Segoe UI"/>
          <w:color w:val="000000"/>
          <w:sz w:val="16"/>
          <w:szCs w:val="16"/>
          <w:lang w:eastAsia="nl-NL"/>
        </w:rPr>
        <w:t>, omdat we binnen 4 jaar een nieuw schoolgebouw zullen krijgen moeten we hier keuzes maken die niet al te veel geld kosten. Een werkgroep van leerkrachten en ouders zijn hiermee bezig.</w:t>
      </w:r>
    </w:p>
    <w:p w14:paraId="5E32F7D4" w14:textId="77777777" w:rsidR="00A302AB" w:rsidRDefault="00A302AB" w:rsidP="00A302AB">
      <w:pPr>
        <w:spacing w:after="0" w:line="240" w:lineRule="auto"/>
        <w:textAlignment w:val="baseline"/>
        <w:rPr>
          <w:rFonts w:ascii="Verdana" w:eastAsia="Times New Roman" w:hAnsi="Verdana" w:cs="Segoe UI"/>
          <w:color w:val="000000"/>
          <w:sz w:val="16"/>
          <w:szCs w:val="16"/>
          <w:lang w:eastAsia="nl-NL"/>
        </w:rPr>
      </w:pPr>
    </w:p>
    <w:p w14:paraId="07EB1960" w14:textId="7BB1C171" w:rsidR="00A302AB" w:rsidRPr="00A302AB" w:rsidRDefault="00A302AB" w:rsidP="00A302AB">
      <w:pPr>
        <w:spacing w:after="0" w:line="240" w:lineRule="auto"/>
        <w:textAlignment w:val="baseline"/>
        <w:rPr>
          <w:rFonts w:ascii="Verdana" w:eastAsia="Times New Roman" w:hAnsi="Verdana" w:cs="Segoe UI"/>
          <w:b/>
          <w:bCs/>
          <w:color w:val="000000"/>
          <w:sz w:val="16"/>
          <w:szCs w:val="16"/>
          <w:lang w:eastAsia="nl-NL"/>
        </w:rPr>
      </w:pPr>
      <w:r w:rsidRPr="00A302AB">
        <w:rPr>
          <w:rFonts w:ascii="Verdana" w:eastAsia="Times New Roman" w:hAnsi="Verdana" w:cs="Segoe UI"/>
          <w:b/>
          <w:bCs/>
          <w:color w:val="000000"/>
          <w:sz w:val="16"/>
          <w:szCs w:val="16"/>
          <w:lang w:eastAsia="nl-NL"/>
        </w:rPr>
        <w:t>Leesbeleving van kinderen bevorderen,</w:t>
      </w:r>
    </w:p>
    <w:p w14:paraId="0AF4A62F" w14:textId="131AE2E0" w:rsidR="00A302AB" w:rsidRPr="00A302AB" w:rsidRDefault="00A302AB" w:rsidP="00A302AB">
      <w:pPr>
        <w:spacing w:after="0" w:line="240" w:lineRule="auto"/>
        <w:textAlignment w:val="baseline"/>
        <w:rPr>
          <w:rFonts w:ascii="Verdana" w:eastAsia="Times New Roman" w:hAnsi="Verdana" w:cs="Segoe UI"/>
          <w:color w:val="000000"/>
          <w:sz w:val="16"/>
          <w:szCs w:val="16"/>
          <w:lang w:eastAsia="nl-NL"/>
        </w:rPr>
      </w:pPr>
      <w:r>
        <w:rPr>
          <w:rFonts w:ascii="Verdana" w:eastAsia="Times New Roman" w:hAnsi="Verdana" w:cs="Segoe UI"/>
          <w:color w:val="000000"/>
          <w:sz w:val="16"/>
          <w:szCs w:val="16"/>
          <w:lang w:eastAsia="nl-NL"/>
        </w:rPr>
        <w:t>Naast de vele activiteiten die wij al doen</w:t>
      </w:r>
      <w:r w:rsidR="00DF2EF1">
        <w:rPr>
          <w:rFonts w:ascii="Verdana" w:eastAsia="Times New Roman" w:hAnsi="Verdana" w:cs="Segoe UI"/>
          <w:color w:val="000000"/>
          <w:sz w:val="16"/>
          <w:szCs w:val="16"/>
          <w:lang w:eastAsia="nl-NL"/>
        </w:rPr>
        <w:t xml:space="preserve"> </w:t>
      </w:r>
      <w:r>
        <w:rPr>
          <w:rFonts w:ascii="Verdana" w:eastAsia="Times New Roman" w:hAnsi="Verdana" w:cs="Segoe UI"/>
          <w:color w:val="000000"/>
          <w:sz w:val="16"/>
          <w:szCs w:val="16"/>
          <w:lang w:eastAsia="nl-NL"/>
        </w:rPr>
        <w:t>(boekbespreking, schrijver in de school, eigen schoolbibliotheek, iedere dag lezen) moeten we nog meer inzetten om de leesbeleving van kinderen te stimuleren. Wij zullen hier de komende weken een plan voor maken met de leerkrachten</w:t>
      </w:r>
    </w:p>
    <w:p w14:paraId="1CB6936D" w14:textId="36653A07" w:rsidR="548410FD" w:rsidRDefault="548410FD" w:rsidP="548410FD">
      <w:pPr>
        <w:rPr>
          <w:rFonts w:ascii="Verdana" w:hAnsi="Verdana"/>
          <w:color w:val="000000" w:themeColor="text1"/>
          <w:sz w:val="16"/>
          <w:szCs w:val="16"/>
        </w:rPr>
      </w:pPr>
    </w:p>
    <w:p w14:paraId="646FF7A1" w14:textId="2752DD2C" w:rsidR="00A302AB" w:rsidRDefault="00A302AB" w:rsidP="548410FD">
      <w:pPr>
        <w:rPr>
          <w:rFonts w:ascii="Verdana" w:hAnsi="Verdana"/>
          <w:color w:val="000000" w:themeColor="text1"/>
          <w:sz w:val="16"/>
          <w:szCs w:val="16"/>
        </w:rPr>
      </w:pPr>
      <w:r>
        <w:rPr>
          <w:rFonts w:ascii="Verdana" w:hAnsi="Verdana"/>
          <w:color w:val="000000" w:themeColor="text1"/>
          <w:sz w:val="16"/>
          <w:szCs w:val="16"/>
        </w:rPr>
        <w:t xml:space="preserve">De </w:t>
      </w:r>
      <w:r w:rsidR="00DD462D">
        <w:rPr>
          <w:rFonts w:ascii="Verdana" w:hAnsi="Verdana"/>
          <w:color w:val="000000" w:themeColor="text1"/>
          <w:sz w:val="16"/>
          <w:szCs w:val="16"/>
        </w:rPr>
        <w:t xml:space="preserve">meest voorkomende </w:t>
      </w:r>
      <w:r>
        <w:rPr>
          <w:rFonts w:ascii="Verdana" w:hAnsi="Verdana"/>
          <w:color w:val="000000" w:themeColor="text1"/>
          <w:sz w:val="16"/>
          <w:szCs w:val="16"/>
        </w:rPr>
        <w:t xml:space="preserve">pluspunten die de leerlingen noemen </w:t>
      </w:r>
      <w:r w:rsidR="00DD462D">
        <w:rPr>
          <w:rFonts w:ascii="Verdana" w:hAnsi="Verdana"/>
          <w:color w:val="000000" w:themeColor="text1"/>
          <w:sz w:val="16"/>
          <w:szCs w:val="16"/>
        </w:rPr>
        <w:t>maakt ons trots:</w:t>
      </w:r>
    </w:p>
    <w:p w14:paraId="6D3D2F45" w14:textId="097E5DE1" w:rsidR="00DD462D" w:rsidRPr="00DD462D" w:rsidRDefault="00DD462D" w:rsidP="548410FD">
      <w:pPr>
        <w:rPr>
          <w:rFonts w:ascii="Verdana" w:hAnsi="Verdana"/>
          <w:b/>
          <w:bCs/>
          <w:color w:val="000000" w:themeColor="text1"/>
          <w:sz w:val="16"/>
          <w:szCs w:val="16"/>
        </w:rPr>
      </w:pPr>
      <w:r w:rsidRPr="00DD462D">
        <w:rPr>
          <w:rStyle w:val="spellingerror"/>
          <w:rFonts w:ascii="Verdana" w:hAnsi="Verdana" w:cs="Segoe UI"/>
          <w:b/>
          <w:bCs/>
          <w:color w:val="000000" w:themeColor="text1"/>
          <w:sz w:val="16"/>
          <w:szCs w:val="16"/>
        </w:rPr>
        <w:t>Juf</w:t>
      </w:r>
      <w:r w:rsidRPr="00DD462D">
        <w:rPr>
          <w:rStyle w:val="normaltextrun"/>
          <w:rFonts w:ascii="Verdana" w:hAnsi="Verdana" w:cs="Segoe UI"/>
          <w:b/>
          <w:bCs/>
          <w:color w:val="000000" w:themeColor="text1"/>
          <w:sz w:val="16"/>
          <w:szCs w:val="16"/>
        </w:rPr>
        <w:t>/</w:t>
      </w:r>
      <w:r w:rsidRPr="00DD462D">
        <w:rPr>
          <w:rStyle w:val="spellingerror"/>
          <w:rFonts w:ascii="Verdana" w:hAnsi="Verdana" w:cs="Segoe UI"/>
          <w:b/>
          <w:bCs/>
          <w:color w:val="000000" w:themeColor="text1"/>
          <w:sz w:val="16"/>
          <w:szCs w:val="16"/>
        </w:rPr>
        <w:t>meester</w:t>
      </w:r>
      <w:r w:rsidRPr="00DD462D">
        <w:rPr>
          <w:rStyle w:val="apple-converted-space"/>
          <w:rFonts w:ascii="Verdana" w:hAnsi="Verdana" w:cs="Segoe UI"/>
          <w:b/>
          <w:bCs/>
          <w:color w:val="000000" w:themeColor="text1"/>
          <w:sz w:val="16"/>
          <w:szCs w:val="16"/>
        </w:rPr>
        <w:t> </w:t>
      </w:r>
      <w:r w:rsidRPr="00DD462D">
        <w:rPr>
          <w:rStyle w:val="normaltextrun"/>
          <w:rFonts w:ascii="Verdana" w:hAnsi="Verdana" w:cs="Segoe UI"/>
          <w:b/>
          <w:bCs/>
          <w:color w:val="000000" w:themeColor="text1"/>
          <w:sz w:val="16"/>
          <w:szCs w:val="16"/>
        </w:rPr>
        <w:t>is</w:t>
      </w:r>
      <w:r w:rsidRPr="00DD462D">
        <w:rPr>
          <w:rStyle w:val="apple-converted-space"/>
          <w:rFonts w:ascii="Verdana" w:hAnsi="Verdana" w:cs="Segoe UI"/>
          <w:b/>
          <w:bCs/>
          <w:color w:val="000000" w:themeColor="text1"/>
          <w:sz w:val="16"/>
          <w:szCs w:val="16"/>
        </w:rPr>
        <w:t> </w:t>
      </w:r>
      <w:proofErr w:type="gramStart"/>
      <w:r w:rsidRPr="00DD462D">
        <w:rPr>
          <w:rStyle w:val="spellingerror"/>
          <w:rFonts w:ascii="Verdana" w:hAnsi="Verdana" w:cs="Segoe UI"/>
          <w:b/>
          <w:bCs/>
          <w:color w:val="000000" w:themeColor="text1"/>
          <w:sz w:val="16"/>
          <w:szCs w:val="16"/>
        </w:rPr>
        <w:t>aardig</w:t>
      </w:r>
      <w:r w:rsidRPr="00DD462D">
        <w:rPr>
          <w:rStyle w:val="eop"/>
          <w:rFonts w:ascii="Verdana" w:hAnsi="Verdana" w:cs="Segoe UI"/>
          <w:b/>
          <w:bCs/>
          <w:color w:val="000000" w:themeColor="text1"/>
          <w:sz w:val="16"/>
          <w:szCs w:val="16"/>
        </w:rPr>
        <w:t> ,</w:t>
      </w:r>
      <w:proofErr w:type="gramEnd"/>
      <w:r w:rsidRPr="00DD462D">
        <w:rPr>
          <w:rStyle w:val="eop"/>
          <w:rFonts w:ascii="Verdana" w:hAnsi="Verdana" w:cs="Segoe UI"/>
          <w:b/>
          <w:bCs/>
          <w:color w:val="000000" w:themeColor="text1"/>
          <w:sz w:val="16"/>
          <w:szCs w:val="16"/>
        </w:rPr>
        <w:t xml:space="preserve"> </w:t>
      </w:r>
      <w:r w:rsidRPr="00DD462D">
        <w:rPr>
          <w:rStyle w:val="spellingerror"/>
          <w:rFonts w:ascii="Verdana" w:hAnsi="Verdana" w:cs="Segoe UI"/>
          <w:b/>
          <w:bCs/>
          <w:color w:val="000000" w:themeColor="text1"/>
          <w:sz w:val="16"/>
          <w:szCs w:val="16"/>
        </w:rPr>
        <w:t>Juf</w:t>
      </w:r>
      <w:r w:rsidRPr="00DD462D">
        <w:rPr>
          <w:rStyle w:val="normaltextrun"/>
          <w:rFonts w:ascii="Verdana" w:hAnsi="Verdana" w:cs="Segoe UI"/>
          <w:b/>
          <w:bCs/>
          <w:color w:val="000000" w:themeColor="text1"/>
          <w:sz w:val="16"/>
          <w:szCs w:val="16"/>
        </w:rPr>
        <w:t>/</w:t>
      </w:r>
      <w:r w:rsidRPr="00DD462D">
        <w:rPr>
          <w:rStyle w:val="spellingerror"/>
          <w:rFonts w:ascii="Verdana" w:hAnsi="Verdana" w:cs="Segoe UI"/>
          <w:b/>
          <w:bCs/>
          <w:color w:val="000000" w:themeColor="text1"/>
          <w:sz w:val="16"/>
          <w:szCs w:val="16"/>
        </w:rPr>
        <w:t>meester</w:t>
      </w:r>
      <w:r w:rsidRPr="00DD462D">
        <w:rPr>
          <w:rStyle w:val="apple-converted-space"/>
          <w:rFonts w:ascii="Verdana" w:hAnsi="Verdana" w:cs="Segoe UI"/>
          <w:b/>
          <w:bCs/>
          <w:color w:val="000000" w:themeColor="text1"/>
          <w:sz w:val="16"/>
          <w:szCs w:val="16"/>
        </w:rPr>
        <w:t> </w:t>
      </w:r>
      <w:r w:rsidRPr="00DD462D">
        <w:rPr>
          <w:rStyle w:val="spellingerror"/>
          <w:rFonts w:ascii="Verdana" w:hAnsi="Verdana" w:cs="Segoe UI"/>
          <w:b/>
          <w:bCs/>
          <w:color w:val="000000" w:themeColor="text1"/>
          <w:sz w:val="16"/>
          <w:szCs w:val="16"/>
        </w:rPr>
        <w:t>luistert</w:t>
      </w:r>
      <w:r w:rsidRPr="00DD462D">
        <w:rPr>
          <w:rStyle w:val="apple-converted-space"/>
          <w:rFonts w:ascii="Verdana" w:hAnsi="Verdana" w:cs="Segoe UI"/>
          <w:b/>
          <w:bCs/>
          <w:color w:val="000000" w:themeColor="text1"/>
          <w:sz w:val="16"/>
          <w:szCs w:val="16"/>
        </w:rPr>
        <w:t> </w:t>
      </w:r>
      <w:r w:rsidRPr="00DD462D">
        <w:rPr>
          <w:rStyle w:val="spellingerror"/>
          <w:rFonts w:ascii="Verdana" w:hAnsi="Verdana" w:cs="Segoe UI"/>
          <w:b/>
          <w:bCs/>
          <w:color w:val="000000" w:themeColor="text1"/>
          <w:sz w:val="16"/>
          <w:szCs w:val="16"/>
        </w:rPr>
        <w:t>goed</w:t>
      </w:r>
      <w:r w:rsidRPr="00DD462D">
        <w:rPr>
          <w:rStyle w:val="eop"/>
          <w:rFonts w:ascii="Verdana" w:hAnsi="Verdana" w:cs="Segoe UI"/>
          <w:b/>
          <w:bCs/>
          <w:color w:val="000000" w:themeColor="text1"/>
          <w:sz w:val="16"/>
          <w:szCs w:val="16"/>
        </w:rPr>
        <w:t> ,</w:t>
      </w:r>
      <w:r w:rsidRPr="00DD462D">
        <w:rPr>
          <w:rStyle w:val="spellingerror"/>
          <w:rFonts w:ascii="Verdana" w:hAnsi="Verdana" w:cs="Segoe UI"/>
          <w:b/>
          <w:bCs/>
          <w:color w:val="000000" w:themeColor="text1"/>
          <w:sz w:val="16"/>
          <w:szCs w:val="16"/>
        </w:rPr>
        <w:t xml:space="preserve"> Juf/</w:t>
      </w:r>
      <w:r w:rsidRPr="00DD462D">
        <w:rPr>
          <w:rStyle w:val="spellingerror"/>
          <w:rFonts w:ascii="Verdana" w:hAnsi="Verdana"/>
          <w:b/>
          <w:bCs/>
          <w:color w:val="000000" w:themeColor="text1"/>
          <w:sz w:val="16"/>
          <w:szCs w:val="16"/>
        </w:rPr>
        <w:t>meester zorgt voor goed gevoel</w:t>
      </w:r>
      <w:r w:rsidR="00DF2EF1">
        <w:rPr>
          <w:rStyle w:val="spellingerror"/>
          <w:rFonts w:ascii="Verdana" w:hAnsi="Verdana"/>
          <w:b/>
          <w:bCs/>
          <w:color w:val="000000" w:themeColor="text1"/>
          <w:sz w:val="16"/>
          <w:szCs w:val="16"/>
        </w:rPr>
        <w:t>.</w:t>
      </w:r>
    </w:p>
    <w:p w14:paraId="309253C8" w14:textId="77777777" w:rsidR="00DF2EF1" w:rsidRDefault="00DF2EF1" w:rsidP="00F6739F">
      <w:pPr>
        <w:rPr>
          <w:rFonts w:ascii="Verdana" w:hAnsi="Verdana"/>
          <w:color w:val="000000" w:themeColor="text1"/>
          <w:sz w:val="16"/>
          <w:szCs w:val="16"/>
        </w:rPr>
      </w:pPr>
      <w:r>
        <w:rPr>
          <w:rFonts w:ascii="Verdana" w:hAnsi="Verdana"/>
          <w:color w:val="000000" w:themeColor="text1"/>
          <w:sz w:val="16"/>
          <w:szCs w:val="16"/>
        </w:rPr>
        <w:t xml:space="preserve">Namens </w:t>
      </w:r>
      <w:r w:rsidRPr="00243D61">
        <w:rPr>
          <w:rFonts w:ascii="Verdana" w:hAnsi="Verdana"/>
          <w:color w:val="000000" w:themeColor="text1"/>
          <w:sz w:val="16"/>
          <w:szCs w:val="16"/>
        </w:rPr>
        <w:t xml:space="preserve">Clusterdirectie </w:t>
      </w:r>
      <w:r>
        <w:rPr>
          <w:rFonts w:ascii="Verdana" w:hAnsi="Verdana"/>
          <w:color w:val="000000" w:themeColor="text1"/>
          <w:sz w:val="16"/>
          <w:szCs w:val="16"/>
        </w:rPr>
        <w:t>Vianen-Zederik</w:t>
      </w:r>
    </w:p>
    <w:p w14:paraId="0B7134BA" w14:textId="069F83DC" w:rsidR="00F5445E" w:rsidRPr="00243D61" w:rsidRDefault="00BE277C" w:rsidP="00F6739F">
      <w:pPr>
        <w:rPr>
          <w:rFonts w:ascii="Verdana" w:hAnsi="Verdana"/>
          <w:color w:val="000000" w:themeColor="text1"/>
          <w:sz w:val="16"/>
          <w:szCs w:val="16"/>
        </w:rPr>
      </w:pPr>
      <w:r w:rsidRPr="00243D61">
        <w:rPr>
          <w:rFonts w:ascii="Verdana" w:hAnsi="Verdana"/>
          <w:color w:val="000000" w:themeColor="text1"/>
          <w:sz w:val="16"/>
          <w:szCs w:val="16"/>
        </w:rPr>
        <w:t>Met vriendelijke groet,</w:t>
      </w:r>
      <w:r w:rsidR="00F6739F" w:rsidRPr="00243D61">
        <w:rPr>
          <w:rFonts w:ascii="Verdana" w:hAnsi="Verdana"/>
          <w:color w:val="000000" w:themeColor="text1"/>
          <w:sz w:val="16"/>
          <w:szCs w:val="16"/>
        </w:rPr>
        <w:t xml:space="preserve"> </w:t>
      </w:r>
    </w:p>
    <w:p w14:paraId="598FB4AC" w14:textId="4C9E7AD2" w:rsidR="00DF2EF1" w:rsidRPr="00243D61" w:rsidRDefault="00DF2EF1" w:rsidP="00F6739F">
      <w:pPr>
        <w:rPr>
          <w:rFonts w:ascii="Verdana" w:hAnsi="Verdana"/>
          <w:color w:val="000000" w:themeColor="text1"/>
          <w:sz w:val="16"/>
          <w:szCs w:val="16"/>
        </w:rPr>
      </w:pPr>
      <w:r>
        <w:rPr>
          <w:rFonts w:ascii="Verdana" w:hAnsi="Verdana"/>
          <w:color w:val="000000" w:themeColor="text1"/>
          <w:sz w:val="16"/>
          <w:szCs w:val="16"/>
        </w:rPr>
        <w:t>Frank Balk</w:t>
      </w:r>
    </w:p>
    <w:p w14:paraId="30F28697" w14:textId="52FC836B" w:rsidR="00870BCC" w:rsidRPr="00243D61" w:rsidRDefault="00870BCC" w:rsidP="00F6739F">
      <w:pPr>
        <w:rPr>
          <w:rFonts w:ascii="Verdana" w:hAnsi="Verdana"/>
          <w:color w:val="000000" w:themeColor="text1"/>
          <w:sz w:val="16"/>
          <w:szCs w:val="16"/>
        </w:rPr>
      </w:pPr>
    </w:p>
    <w:sectPr w:rsidR="00870BCC" w:rsidRPr="00243D61" w:rsidSect="00796A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7A51" w14:textId="77777777" w:rsidR="00710DC3" w:rsidRDefault="00710DC3" w:rsidP="00A645C5">
      <w:pPr>
        <w:spacing w:after="0" w:line="240" w:lineRule="auto"/>
      </w:pPr>
      <w:r>
        <w:separator/>
      </w:r>
    </w:p>
  </w:endnote>
  <w:endnote w:type="continuationSeparator" w:id="0">
    <w:p w14:paraId="4E3A469D" w14:textId="77777777" w:rsidR="00710DC3" w:rsidRDefault="00710DC3" w:rsidP="00A6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05B45" w14:textId="77777777" w:rsidR="00710DC3" w:rsidRDefault="00710DC3" w:rsidP="00A645C5">
      <w:pPr>
        <w:spacing w:after="0" w:line="240" w:lineRule="auto"/>
      </w:pPr>
      <w:r>
        <w:separator/>
      </w:r>
    </w:p>
  </w:footnote>
  <w:footnote w:type="continuationSeparator" w:id="0">
    <w:p w14:paraId="79FAA256" w14:textId="77777777" w:rsidR="00710DC3" w:rsidRDefault="00710DC3" w:rsidP="00A64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A71"/>
    <w:multiLevelType w:val="hybridMultilevel"/>
    <w:tmpl w:val="5172E96A"/>
    <w:lvl w:ilvl="0" w:tplc="4F3E4D1A">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56E46"/>
    <w:multiLevelType w:val="hybridMultilevel"/>
    <w:tmpl w:val="81A655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22574A"/>
    <w:multiLevelType w:val="hybridMultilevel"/>
    <w:tmpl w:val="2E605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BA3396"/>
    <w:multiLevelType w:val="hybridMultilevel"/>
    <w:tmpl w:val="FA8A02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F1163A"/>
    <w:multiLevelType w:val="hybridMultilevel"/>
    <w:tmpl w:val="AE42B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0731E2"/>
    <w:multiLevelType w:val="hybridMultilevel"/>
    <w:tmpl w:val="FA8A02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6E4291"/>
    <w:multiLevelType w:val="hybridMultilevel"/>
    <w:tmpl w:val="EC9E2B3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0F3954"/>
    <w:multiLevelType w:val="hybridMultilevel"/>
    <w:tmpl w:val="32D69A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DAA2B7B"/>
    <w:multiLevelType w:val="hybridMultilevel"/>
    <w:tmpl w:val="B48E1F7A"/>
    <w:lvl w:ilvl="0" w:tplc="B41AEA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514142"/>
    <w:multiLevelType w:val="hybridMultilevel"/>
    <w:tmpl w:val="659433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E49A5"/>
    <w:multiLevelType w:val="hybridMultilevel"/>
    <w:tmpl w:val="AE42B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4D5C95"/>
    <w:multiLevelType w:val="hybridMultilevel"/>
    <w:tmpl w:val="0C8C998A"/>
    <w:lvl w:ilvl="0" w:tplc="C42412D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7A46E4E"/>
    <w:multiLevelType w:val="hybridMultilevel"/>
    <w:tmpl w:val="AE42B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762795"/>
    <w:multiLevelType w:val="hybridMultilevel"/>
    <w:tmpl w:val="8FECEA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7A2D28"/>
    <w:multiLevelType w:val="hybridMultilevel"/>
    <w:tmpl w:val="FA8A02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A6E29"/>
    <w:multiLevelType w:val="hybridMultilevel"/>
    <w:tmpl w:val="D208204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5F52A53"/>
    <w:multiLevelType w:val="hybridMultilevel"/>
    <w:tmpl w:val="6C3460AE"/>
    <w:lvl w:ilvl="0" w:tplc="A9B8884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7225FB"/>
    <w:multiLevelType w:val="hybridMultilevel"/>
    <w:tmpl w:val="AE42B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D76421"/>
    <w:multiLevelType w:val="hybridMultilevel"/>
    <w:tmpl w:val="EC9E2B3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13"/>
  </w:num>
  <w:num w:numId="6">
    <w:abstractNumId w:val="10"/>
  </w:num>
  <w:num w:numId="7">
    <w:abstractNumId w:val="6"/>
  </w:num>
  <w:num w:numId="8">
    <w:abstractNumId w:val="18"/>
  </w:num>
  <w:num w:numId="9">
    <w:abstractNumId w:val="17"/>
  </w:num>
  <w:num w:numId="10">
    <w:abstractNumId w:val="12"/>
  </w:num>
  <w:num w:numId="11">
    <w:abstractNumId w:val="4"/>
  </w:num>
  <w:num w:numId="12">
    <w:abstractNumId w:val="7"/>
  </w:num>
  <w:num w:numId="13">
    <w:abstractNumId w:val="1"/>
  </w:num>
  <w:num w:numId="14">
    <w:abstractNumId w:val="15"/>
  </w:num>
  <w:num w:numId="15">
    <w:abstractNumId w:val="3"/>
  </w:num>
  <w:num w:numId="16">
    <w:abstractNumId w:val="16"/>
  </w:num>
  <w:num w:numId="17">
    <w:abstractNumId w:val="11"/>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C5"/>
    <w:rsid w:val="000330F6"/>
    <w:rsid w:val="00080BBF"/>
    <w:rsid w:val="000E4D49"/>
    <w:rsid w:val="000F291B"/>
    <w:rsid w:val="001233C4"/>
    <w:rsid w:val="001476FC"/>
    <w:rsid w:val="00156F6A"/>
    <w:rsid w:val="0016081A"/>
    <w:rsid w:val="00165A6E"/>
    <w:rsid w:val="00190899"/>
    <w:rsid w:val="0019550F"/>
    <w:rsid w:val="001B06A5"/>
    <w:rsid w:val="001C001F"/>
    <w:rsid w:val="001E26F2"/>
    <w:rsid w:val="002206A4"/>
    <w:rsid w:val="00243D61"/>
    <w:rsid w:val="002D658C"/>
    <w:rsid w:val="002E3514"/>
    <w:rsid w:val="00345CD1"/>
    <w:rsid w:val="00351914"/>
    <w:rsid w:val="0036468B"/>
    <w:rsid w:val="003911E6"/>
    <w:rsid w:val="003A4ED8"/>
    <w:rsid w:val="003A5EF2"/>
    <w:rsid w:val="003B13DB"/>
    <w:rsid w:val="003E27C9"/>
    <w:rsid w:val="003E331B"/>
    <w:rsid w:val="003F0AC6"/>
    <w:rsid w:val="003F1D31"/>
    <w:rsid w:val="003F69A7"/>
    <w:rsid w:val="00421DAA"/>
    <w:rsid w:val="00425BBE"/>
    <w:rsid w:val="00430395"/>
    <w:rsid w:val="004B76AA"/>
    <w:rsid w:val="004D4A95"/>
    <w:rsid w:val="00532E3B"/>
    <w:rsid w:val="00545101"/>
    <w:rsid w:val="00552697"/>
    <w:rsid w:val="005643A5"/>
    <w:rsid w:val="00565A5B"/>
    <w:rsid w:val="0058508B"/>
    <w:rsid w:val="005B4FFB"/>
    <w:rsid w:val="005C3EEF"/>
    <w:rsid w:val="005D3E12"/>
    <w:rsid w:val="005F22E1"/>
    <w:rsid w:val="005F5FC0"/>
    <w:rsid w:val="006A5AC9"/>
    <w:rsid w:val="006A5C02"/>
    <w:rsid w:val="006A5C23"/>
    <w:rsid w:val="006D2350"/>
    <w:rsid w:val="00710DC3"/>
    <w:rsid w:val="00774824"/>
    <w:rsid w:val="00796A42"/>
    <w:rsid w:val="007A16B4"/>
    <w:rsid w:val="007C4411"/>
    <w:rsid w:val="00865E95"/>
    <w:rsid w:val="00870BCC"/>
    <w:rsid w:val="00873745"/>
    <w:rsid w:val="008E4253"/>
    <w:rsid w:val="008F7949"/>
    <w:rsid w:val="00910AEC"/>
    <w:rsid w:val="0092398B"/>
    <w:rsid w:val="009321BB"/>
    <w:rsid w:val="00980D6A"/>
    <w:rsid w:val="009941B0"/>
    <w:rsid w:val="00997581"/>
    <w:rsid w:val="009D186D"/>
    <w:rsid w:val="009D446B"/>
    <w:rsid w:val="009F7EC5"/>
    <w:rsid w:val="00A302AB"/>
    <w:rsid w:val="00A3119C"/>
    <w:rsid w:val="00A6051C"/>
    <w:rsid w:val="00A62C15"/>
    <w:rsid w:val="00A64104"/>
    <w:rsid w:val="00A645C5"/>
    <w:rsid w:val="00A73680"/>
    <w:rsid w:val="00A87B6B"/>
    <w:rsid w:val="00A93C0D"/>
    <w:rsid w:val="00AD050D"/>
    <w:rsid w:val="00AE0218"/>
    <w:rsid w:val="00AE2510"/>
    <w:rsid w:val="00AE325F"/>
    <w:rsid w:val="00AF6DAA"/>
    <w:rsid w:val="00B37D68"/>
    <w:rsid w:val="00B74C81"/>
    <w:rsid w:val="00B97EBC"/>
    <w:rsid w:val="00BE277C"/>
    <w:rsid w:val="00C06601"/>
    <w:rsid w:val="00C12C95"/>
    <w:rsid w:val="00C25EF5"/>
    <w:rsid w:val="00C342B3"/>
    <w:rsid w:val="00C54AA3"/>
    <w:rsid w:val="00C73141"/>
    <w:rsid w:val="00CA3982"/>
    <w:rsid w:val="00CC1E21"/>
    <w:rsid w:val="00CC3034"/>
    <w:rsid w:val="00CC789B"/>
    <w:rsid w:val="00CD3A98"/>
    <w:rsid w:val="00CF7126"/>
    <w:rsid w:val="00D001F1"/>
    <w:rsid w:val="00D017E3"/>
    <w:rsid w:val="00D06035"/>
    <w:rsid w:val="00D638BF"/>
    <w:rsid w:val="00D73701"/>
    <w:rsid w:val="00DA0145"/>
    <w:rsid w:val="00DA3F94"/>
    <w:rsid w:val="00DA40CE"/>
    <w:rsid w:val="00DB29B8"/>
    <w:rsid w:val="00DC5223"/>
    <w:rsid w:val="00DD462D"/>
    <w:rsid w:val="00DF2EF1"/>
    <w:rsid w:val="00E46AC2"/>
    <w:rsid w:val="00E47454"/>
    <w:rsid w:val="00EB0F63"/>
    <w:rsid w:val="00ED0D5D"/>
    <w:rsid w:val="00EF3A27"/>
    <w:rsid w:val="00F078CC"/>
    <w:rsid w:val="00F4033C"/>
    <w:rsid w:val="00F5445E"/>
    <w:rsid w:val="00F6739F"/>
    <w:rsid w:val="00FA4BF7"/>
    <w:rsid w:val="00FD0381"/>
    <w:rsid w:val="00FD52D4"/>
    <w:rsid w:val="00FD7440"/>
    <w:rsid w:val="00FE4C28"/>
    <w:rsid w:val="00FF0755"/>
    <w:rsid w:val="028F79FD"/>
    <w:rsid w:val="07454431"/>
    <w:rsid w:val="0D4D3835"/>
    <w:rsid w:val="0E04F209"/>
    <w:rsid w:val="1159CF2D"/>
    <w:rsid w:val="138E39E7"/>
    <w:rsid w:val="17F8DF66"/>
    <w:rsid w:val="194F3E4D"/>
    <w:rsid w:val="1D69678D"/>
    <w:rsid w:val="21C77FAF"/>
    <w:rsid w:val="22F5FFA8"/>
    <w:rsid w:val="25D32D2A"/>
    <w:rsid w:val="2889E4AF"/>
    <w:rsid w:val="334CF0A4"/>
    <w:rsid w:val="38B5A5AD"/>
    <w:rsid w:val="38DA49ED"/>
    <w:rsid w:val="399DB1DC"/>
    <w:rsid w:val="3C83F6EF"/>
    <w:rsid w:val="4852F030"/>
    <w:rsid w:val="4B65FC17"/>
    <w:rsid w:val="4D0B106C"/>
    <w:rsid w:val="548410FD"/>
    <w:rsid w:val="573B4B60"/>
    <w:rsid w:val="5F8C3AE0"/>
    <w:rsid w:val="61455194"/>
    <w:rsid w:val="62689A31"/>
    <w:rsid w:val="6665F997"/>
    <w:rsid w:val="69014D42"/>
    <w:rsid w:val="6BDD890C"/>
    <w:rsid w:val="6C1E4FAA"/>
    <w:rsid w:val="6C59AB18"/>
    <w:rsid w:val="732C7464"/>
    <w:rsid w:val="76B97169"/>
    <w:rsid w:val="76F1B807"/>
    <w:rsid w:val="7C834042"/>
    <w:rsid w:val="7CEB4EAB"/>
    <w:rsid w:val="7E3F6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7EBE"/>
  <w15:docId w15:val="{84688278-F90F-9C49-A561-56FC6EB1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8B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7EBC"/>
    <w:rPr>
      <w:sz w:val="22"/>
      <w:szCs w:val="22"/>
      <w:lang w:eastAsia="en-US"/>
    </w:rPr>
  </w:style>
  <w:style w:type="paragraph" w:styleId="Ballontekst">
    <w:name w:val="Balloon Text"/>
    <w:basedOn w:val="Standaard"/>
    <w:link w:val="BallontekstChar"/>
    <w:uiPriority w:val="99"/>
    <w:semiHidden/>
    <w:unhideWhenUsed/>
    <w:rsid w:val="00A6410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64104"/>
    <w:rPr>
      <w:rFonts w:ascii="Tahoma" w:hAnsi="Tahoma" w:cs="Tahoma"/>
      <w:sz w:val="16"/>
      <w:szCs w:val="16"/>
    </w:rPr>
  </w:style>
  <w:style w:type="paragraph" w:styleId="Koptekst">
    <w:name w:val="header"/>
    <w:basedOn w:val="Standaard"/>
    <w:link w:val="KoptekstChar"/>
    <w:uiPriority w:val="99"/>
    <w:unhideWhenUsed/>
    <w:rsid w:val="00A645C5"/>
    <w:pPr>
      <w:tabs>
        <w:tab w:val="center" w:pos="4536"/>
        <w:tab w:val="right" w:pos="9072"/>
      </w:tabs>
    </w:pPr>
  </w:style>
  <w:style w:type="character" w:customStyle="1" w:styleId="KoptekstChar">
    <w:name w:val="Koptekst Char"/>
    <w:basedOn w:val="Standaardalinea-lettertype"/>
    <w:link w:val="Koptekst"/>
    <w:uiPriority w:val="99"/>
    <w:rsid w:val="00A645C5"/>
    <w:rPr>
      <w:sz w:val="22"/>
      <w:szCs w:val="22"/>
      <w:lang w:eastAsia="en-US"/>
    </w:rPr>
  </w:style>
  <w:style w:type="paragraph" w:styleId="Voettekst">
    <w:name w:val="footer"/>
    <w:basedOn w:val="Standaard"/>
    <w:link w:val="VoettekstChar"/>
    <w:uiPriority w:val="99"/>
    <w:unhideWhenUsed/>
    <w:rsid w:val="00A645C5"/>
    <w:pPr>
      <w:tabs>
        <w:tab w:val="center" w:pos="4536"/>
        <w:tab w:val="right" w:pos="9072"/>
      </w:tabs>
    </w:pPr>
  </w:style>
  <w:style w:type="character" w:customStyle="1" w:styleId="VoettekstChar">
    <w:name w:val="Voettekst Char"/>
    <w:basedOn w:val="Standaardalinea-lettertype"/>
    <w:link w:val="Voettekst"/>
    <w:uiPriority w:val="99"/>
    <w:rsid w:val="00A645C5"/>
    <w:rPr>
      <w:sz w:val="22"/>
      <w:szCs w:val="22"/>
      <w:lang w:eastAsia="en-US"/>
    </w:rPr>
  </w:style>
  <w:style w:type="paragraph" w:styleId="Lijstalinea">
    <w:name w:val="List Paragraph"/>
    <w:basedOn w:val="Standaard"/>
    <w:uiPriority w:val="34"/>
    <w:qFormat/>
    <w:rsid w:val="00BE277C"/>
    <w:pPr>
      <w:ind w:left="720"/>
      <w:contextualSpacing/>
    </w:pPr>
  </w:style>
  <w:style w:type="table" w:styleId="Tabelraster">
    <w:name w:val="Table Grid"/>
    <w:basedOn w:val="Standaardtabel"/>
    <w:uiPriority w:val="59"/>
    <w:rsid w:val="0016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F5445E"/>
  </w:style>
  <w:style w:type="character" w:customStyle="1" w:styleId="spellingerror">
    <w:name w:val="spellingerror"/>
    <w:basedOn w:val="Standaardalinea-lettertype"/>
    <w:rsid w:val="00F5445E"/>
  </w:style>
  <w:style w:type="character" w:customStyle="1" w:styleId="eop">
    <w:name w:val="eop"/>
    <w:basedOn w:val="Standaardalinea-lettertype"/>
    <w:rsid w:val="00F5445E"/>
  </w:style>
  <w:style w:type="character" w:customStyle="1" w:styleId="apple-converted-space">
    <w:name w:val="apple-converted-space"/>
    <w:basedOn w:val="Standaardalinea-lettertype"/>
    <w:rsid w:val="00F5445E"/>
  </w:style>
  <w:style w:type="paragraph" w:customStyle="1" w:styleId="paragraph">
    <w:name w:val="paragraph"/>
    <w:basedOn w:val="Standaard"/>
    <w:rsid w:val="00F5445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contextualspellingandgrammarerror">
    <w:name w:val="contextualspellingandgrammarerror"/>
    <w:basedOn w:val="Standaardalinea-lettertype"/>
    <w:rsid w:val="00F5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82">
      <w:bodyDiv w:val="1"/>
      <w:marLeft w:val="0"/>
      <w:marRight w:val="0"/>
      <w:marTop w:val="0"/>
      <w:marBottom w:val="0"/>
      <w:divBdr>
        <w:top w:val="none" w:sz="0" w:space="0" w:color="auto"/>
        <w:left w:val="none" w:sz="0" w:space="0" w:color="auto"/>
        <w:bottom w:val="none" w:sz="0" w:space="0" w:color="auto"/>
        <w:right w:val="none" w:sz="0" w:space="0" w:color="auto"/>
      </w:divBdr>
      <w:divsChild>
        <w:div w:id="696155755">
          <w:marLeft w:val="0"/>
          <w:marRight w:val="0"/>
          <w:marTop w:val="0"/>
          <w:marBottom w:val="0"/>
          <w:divBdr>
            <w:top w:val="none" w:sz="0" w:space="0" w:color="auto"/>
            <w:left w:val="none" w:sz="0" w:space="0" w:color="auto"/>
            <w:bottom w:val="none" w:sz="0" w:space="0" w:color="auto"/>
            <w:right w:val="none" w:sz="0" w:space="0" w:color="auto"/>
          </w:divBdr>
        </w:div>
        <w:div w:id="1783067427">
          <w:marLeft w:val="0"/>
          <w:marRight w:val="0"/>
          <w:marTop w:val="0"/>
          <w:marBottom w:val="0"/>
          <w:divBdr>
            <w:top w:val="none" w:sz="0" w:space="0" w:color="auto"/>
            <w:left w:val="none" w:sz="0" w:space="0" w:color="auto"/>
            <w:bottom w:val="none" w:sz="0" w:space="0" w:color="auto"/>
            <w:right w:val="none" w:sz="0" w:space="0" w:color="auto"/>
          </w:divBdr>
        </w:div>
        <w:div w:id="491876567">
          <w:marLeft w:val="0"/>
          <w:marRight w:val="0"/>
          <w:marTop w:val="0"/>
          <w:marBottom w:val="0"/>
          <w:divBdr>
            <w:top w:val="none" w:sz="0" w:space="0" w:color="auto"/>
            <w:left w:val="none" w:sz="0" w:space="0" w:color="auto"/>
            <w:bottom w:val="none" w:sz="0" w:space="0" w:color="auto"/>
            <w:right w:val="none" w:sz="0" w:space="0" w:color="auto"/>
          </w:divBdr>
        </w:div>
      </w:divsChild>
    </w:div>
    <w:div w:id="718169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410">
          <w:marLeft w:val="0"/>
          <w:marRight w:val="0"/>
          <w:marTop w:val="0"/>
          <w:marBottom w:val="0"/>
          <w:divBdr>
            <w:top w:val="none" w:sz="0" w:space="0" w:color="auto"/>
            <w:left w:val="none" w:sz="0" w:space="0" w:color="auto"/>
            <w:bottom w:val="none" w:sz="0" w:space="0" w:color="auto"/>
            <w:right w:val="none" w:sz="0" w:space="0" w:color="auto"/>
          </w:divBdr>
          <w:divsChild>
            <w:div w:id="1492714340">
              <w:marLeft w:val="0"/>
              <w:marRight w:val="0"/>
              <w:marTop w:val="0"/>
              <w:marBottom w:val="0"/>
              <w:divBdr>
                <w:top w:val="none" w:sz="0" w:space="0" w:color="auto"/>
                <w:left w:val="none" w:sz="0" w:space="0" w:color="auto"/>
                <w:bottom w:val="none" w:sz="0" w:space="0" w:color="auto"/>
                <w:right w:val="none" w:sz="0" w:space="0" w:color="auto"/>
              </w:divBdr>
            </w:div>
          </w:divsChild>
        </w:div>
        <w:div w:id="1675957520">
          <w:marLeft w:val="0"/>
          <w:marRight w:val="0"/>
          <w:marTop w:val="0"/>
          <w:marBottom w:val="0"/>
          <w:divBdr>
            <w:top w:val="none" w:sz="0" w:space="0" w:color="auto"/>
            <w:left w:val="none" w:sz="0" w:space="0" w:color="auto"/>
            <w:bottom w:val="none" w:sz="0" w:space="0" w:color="auto"/>
            <w:right w:val="none" w:sz="0" w:space="0" w:color="auto"/>
          </w:divBdr>
          <w:divsChild>
            <w:div w:id="1527258133">
              <w:marLeft w:val="0"/>
              <w:marRight w:val="0"/>
              <w:marTop w:val="0"/>
              <w:marBottom w:val="0"/>
              <w:divBdr>
                <w:top w:val="none" w:sz="0" w:space="0" w:color="auto"/>
                <w:left w:val="none" w:sz="0" w:space="0" w:color="auto"/>
                <w:bottom w:val="none" w:sz="0" w:space="0" w:color="auto"/>
                <w:right w:val="none" w:sz="0" w:space="0" w:color="auto"/>
              </w:divBdr>
            </w:div>
          </w:divsChild>
        </w:div>
        <w:div w:id="948781330">
          <w:marLeft w:val="0"/>
          <w:marRight w:val="0"/>
          <w:marTop w:val="0"/>
          <w:marBottom w:val="0"/>
          <w:divBdr>
            <w:top w:val="none" w:sz="0" w:space="0" w:color="auto"/>
            <w:left w:val="none" w:sz="0" w:space="0" w:color="auto"/>
            <w:bottom w:val="none" w:sz="0" w:space="0" w:color="auto"/>
            <w:right w:val="none" w:sz="0" w:space="0" w:color="auto"/>
          </w:divBdr>
          <w:divsChild>
            <w:div w:id="333150945">
              <w:marLeft w:val="0"/>
              <w:marRight w:val="0"/>
              <w:marTop w:val="0"/>
              <w:marBottom w:val="0"/>
              <w:divBdr>
                <w:top w:val="none" w:sz="0" w:space="0" w:color="auto"/>
                <w:left w:val="none" w:sz="0" w:space="0" w:color="auto"/>
                <w:bottom w:val="none" w:sz="0" w:space="0" w:color="auto"/>
                <w:right w:val="none" w:sz="0" w:space="0" w:color="auto"/>
              </w:divBdr>
            </w:div>
          </w:divsChild>
        </w:div>
        <w:div w:id="486945381">
          <w:marLeft w:val="0"/>
          <w:marRight w:val="0"/>
          <w:marTop w:val="0"/>
          <w:marBottom w:val="0"/>
          <w:divBdr>
            <w:top w:val="none" w:sz="0" w:space="0" w:color="auto"/>
            <w:left w:val="none" w:sz="0" w:space="0" w:color="auto"/>
            <w:bottom w:val="none" w:sz="0" w:space="0" w:color="auto"/>
            <w:right w:val="none" w:sz="0" w:space="0" w:color="auto"/>
          </w:divBdr>
          <w:divsChild>
            <w:div w:id="1651406013">
              <w:marLeft w:val="0"/>
              <w:marRight w:val="0"/>
              <w:marTop w:val="0"/>
              <w:marBottom w:val="0"/>
              <w:divBdr>
                <w:top w:val="none" w:sz="0" w:space="0" w:color="auto"/>
                <w:left w:val="none" w:sz="0" w:space="0" w:color="auto"/>
                <w:bottom w:val="none" w:sz="0" w:space="0" w:color="auto"/>
                <w:right w:val="none" w:sz="0" w:space="0" w:color="auto"/>
              </w:divBdr>
            </w:div>
          </w:divsChild>
        </w:div>
        <w:div w:id="248008009">
          <w:marLeft w:val="0"/>
          <w:marRight w:val="0"/>
          <w:marTop w:val="0"/>
          <w:marBottom w:val="0"/>
          <w:divBdr>
            <w:top w:val="none" w:sz="0" w:space="0" w:color="auto"/>
            <w:left w:val="none" w:sz="0" w:space="0" w:color="auto"/>
            <w:bottom w:val="none" w:sz="0" w:space="0" w:color="auto"/>
            <w:right w:val="none" w:sz="0" w:space="0" w:color="auto"/>
          </w:divBdr>
          <w:divsChild>
            <w:div w:id="1868104000">
              <w:marLeft w:val="0"/>
              <w:marRight w:val="0"/>
              <w:marTop w:val="0"/>
              <w:marBottom w:val="0"/>
              <w:divBdr>
                <w:top w:val="none" w:sz="0" w:space="0" w:color="auto"/>
                <w:left w:val="none" w:sz="0" w:space="0" w:color="auto"/>
                <w:bottom w:val="none" w:sz="0" w:space="0" w:color="auto"/>
                <w:right w:val="none" w:sz="0" w:space="0" w:color="auto"/>
              </w:divBdr>
            </w:div>
          </w:divsChild>
        </w:div>
        <w:div w:id="1205366820">
          <w:marLeft w:val="0"/>
          <w:marRight w:val="0"/>
          <w:marTop w:val="0"/>
          <w:marBottom w:val="0"/>
          <w:divBdr>
            <w:top w:val="none" w:sz="0" w:space="0" w:color="auto"/>
            <w:left w:val="none" w:sz="0" w:space="0" w:color="auto"/>
            <w:bottom w:val="none" w:sz="0" w:space="0" w:color="auto"/>
            <w:right w:val="none" w:sz="0" w:space="0" w:color="auto"/>
          </w:divBdr>
          <w:divsChild>
            <w:div w:id="2107995833">
              <w:marLeft w:val="0"/>
              <w:marRight w:val="0"/>
              <w:marTop w:val="0"/>
              <w:marBottom w:val="0"/>
              <w:divBdr>
                <w:top w:val="none" w:sz="0" w:space="0" w:color="auto"/>
                <w:left w:val="none" w:sz="0" w:space="0" w:color="auto"/>
                <w:bottom w:val="none" w:sz="0" w:space="0" w:color="auto"/>
                <w:right w:val="none" w:sz="0" w:space="0" w:color="auto"/>
              </w:divBdr>
            </w:div>
          </w:divsChild>
        </w:div>
        <w:div w:id="1377200681">
          <w:marLeft w:val="0"/>
          <w:marRight w:val="0"/>
          <w:marTop w:val="0"/>
          <w:marBottom w:val="0"/>
          <w:divBdr>
            <w:top w:val="none" w:sz="0" w:space="0" w:color="auto"/>
            <w:left w:val="none" w:sz="0" w:space="0" w:color="auto"/>
            <w:bottom w:val="none" w:sz="0" w:space="0" w:color="auto"/>
            <w:right w:val="none" w:sz="0" w:space="0" w:color="auto"/>
          </w:divBdr>
          <w:divsChild>
            <w:div w:id="1322545462">
              <w:marLeft w:val="0"/>
              <w:marRight w:val="0"/>
              <w:marTop w:val="0"/>
              <w:marBottom w:val="0"/>
              <w:divBdr>
                <w:top w:val="none" w:sz="0" w:space="0" w:color="auto"/>
                <w:left w:val="none" w:sz="0" w:space="0" w:color="auto"/>
                <w:bottom w:val="none" w:sz="0" w:space="0" w:color="auto"/>
                <w:right w:val="none" w:sz="0" w:space="0" w:color="auto"/>
              </w:divBdr>
            </w:div>
          </w:divsChild>
        </w:div>
        <w:div w:id="756823569">
          <w:marLeft w:val="0"/>
          <w:marRight w:val="0"/>
          <w:marTop w:val="0"/>
          <w:marBottom w:val="0"/>
          <w:divBdr>
            <w:top w:val="none" w:sz="0" w:space="0" w:color="auto"/>
            <w:left w:val="none" w:sz="0" w:space="0" w:color="auto"/>
            <w:bottom w:val="none" w:sz="0" w:space="0" w:color="auto"/>
            <w:right w:val="none" w:sz="0" w:space="0" w:color="auto"/>
          </w:divBdr>
          <w:divsChild>
            <w:div w:id="1492914925">
              <w:marLeft w:val="0"/>
              <w:marRight w:val="0"/>
              <w:marTop w:val="0"/>
              <w:marBottom w:val="0"/>
              <w:divBdr>
                <w:top w:val="none" w:sz="0" w:space="0" w:color="auto"/>
                <w:left w:val="none" w:sz="0" w:space="0" w:color="auto"/>
                <w:bottom w:val="none" w:sz="0" w:space="0" w:color="auto"/>
                <w:right w:val="none" w:sz="0" w:space="0" w:color="auto"/>
              </w:divBdr>
            </w:div>
          </w:divsChild>
        </w:div>
        <w:div w:id="759105632">
          <w:marLeft w:val="0"/>
          <w:marRight w:val="0"/>
          <w:marTop w:val="0"/>
          <w:marBottom w:val="0"/>
          <w:divBdr>
            <w:top w:val="none" w:sz="0" w:space="0" w:color="auto"/>
            <w:left w:val="none" w:sz="0" w:space="0" w:color="auto"/>
            <w:bottom w:val="none" w:sz="0" w:space="0" w:color="auto"/>
            <w:right w:val="none" w:sz="0" w:space="0" w:color="auto"/>
          </w:divBdr>
          <w:divsChild>
            <w:div w:id="914164985">
              <w:marLeft w:val="0"/>
              <w:marRight w:val="0"/>
              <w:marTop w:val="0"/>
              <w:marBottom w:val="0"/>
              <w:divBdr>
                <w:top w:val="none" w:sz="0" w:space="0" w:color="auto"/>
                <w:left w:val="none" w:sz="0" w:space="0" w:color="auto"/>
                <w:bottom w:val="none" w:sz="0" w:space="0" w:color="auto"/>
                <w:right w:val="none" w:sz="0" w:space="0" w:color="auto"/>
              </w:divBdr>
            </w:div>
          </w:divsChild>
        </w:div>
        <w:div w:id="780958280">
          <w:marLeft w:val="0"/>
          <w:marRight w:val="0"/>
          <w:marTop w:val="0"/>
          <w:marBottom w:val="0"/>
          <w:divBdr>
            <w:top w:val="none" w:sz="0" w:space="0" w:color="auto"/>
            <w:left w:val="none" w:sz="0" w:space="0" w:color="auto"/>
            <w:bottom w:val="none" w:sz="0" w:space="0" w:color="auto"/>
            <w:right w:val="none" w:sz="0" w:space="0" w:color="auto"/>
          </w:divBdr>
          <w:divsChild>
            <w:div w:id="1233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3425">
      <w:bodyDiv w:val="1"/>
      <w:marLeft w:val="0"/>
      <w:marRight w:val="0"/>
      <w:marTop w:val="0"/>
      <w:marBottom w:val="0"/>
      <w:divBdr>
        <w:top w:val="none" w:sz="0" w:space="0" w:color="auto"/>
        <w:left w:val="none" w:sz="0" w:space="0" w:color="auto"/>
        <w:bottom w:val="none" w:sz="0" w:space="0" w:color="auto"/>
        <w:right w:val="none" w:sz="0" w:space="0" w:color="auto"/>
      </w:divBdr>
      <w:divsChild>
        <w:div w:id="938685488">
          <w:marLeft w:val="0"/>
          <w:marRight w:val="0"/>
          <w:marTop w:val="0"/>
          <w:marBottom w:val="0"/>
          <w:divBdr>
            <w:top w:val="none" w:sz="0" w:space="0" w:color="auto"/>
            <w:left w:val="none" w:sz="0" w:space="0" w:color="auto"/>
            <w:bottom w:val="none" w:sz="0" w:space="0" w:color="auto"/>
            <w:right w:val="none" w:sz="0" w:space="0" w:color="auto"/>
          </w:divBdr>
        </w:div>
        <w:div w:id="522482005">
          <w:marLeft w:val="0"/>
          <w:marRight w:val="0"/>
          <w:marTop w:val="0"/>
          <w:marBottom w:val="0"/>
          <w:divBdr>
            <w:top w:val="none" w:sz="0" w:space="0" w:color="auto"/>
            <w:left w:val="none" w:sz="0" w:space="0" w:color="auto"/>
            <w:bottom w:val="none" w:sz="0" w:space="0" w:color="auto"/>
            <w:right w:val="none" w:sz="0" w:space="0" w:color="auto"/>
          </w:divBdr>
        </w:div>
      </w:divsChild>
    </w:div>
    <w:div w:id="1749961276">
      <w:bodyDiv w:val="1"/>
      <w:marLeft w:val="0"/>
      <w:marRight w:val="0"/>
      <w:marTop w:val="0"/>
      <w:marBottom w:val="0"/>
      <w:divBdr>
        <w:top w:val="none" w:sz="0" w:space="0" w:color="auto"/>
        <w:left w:val="none" w:sz="0" w:space="0" w:color="auto"/>
        <w:bottom w:val="none" w:sz="0" w:space="0" w:color="auto"/>
        <w:right w:val="none" w:sz="0" w:space="0" w:color="auto"/>
      </w:divBdr>
      <w:divsChild>
        <w:div w:id="2040081931">
          <w:marLeft w:val="0"/>
          <w:marRight w:val="0"/>
          <w:marTop w:val="0"/>
          <w:marBottom w:val="0"/>
          <w:divBdr>
            <w:top w:val="none" w:sz="0" w:space="0" w:color="auto"/>
            <w:left w:val="none" w:sz="0" w:space="0" w:color="auto"/>
            <w:bottom w:val="none" w:sz="0" w:space="0" w:color="auto"/>
            <w:right w:val="none" w:sz="0" w:space="0" w:color="auto"/>
          </w:divBdr>
        </w:div>
        <w:div w:id="1708332537">
          <w:marLeft w:val="0"/>
          <w:marRight w:val="0"/>
          <w:marTop w:val="0"/>
          <w:marBottom w:val="0"/>
          <w:divBdr>
            <w:top w:val="none" w:sz="0" w:space="0" w:color="auto"/>
            <w:left w:val="none" w:sz="0" w:space="0" w:color="auto"/>
            <w:bottom w:val="none" w:sz="0" w:space="0" w:color="auto"/>
            <w:right w:val="none" w:sz="0" w:space="0" w:color="auto"/>
          </w:divBdr>
        </w:div>
        <w:div w:id="260993646">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53006793">
          <w:marLeft w:val="0"/>
          <w:marRight w:val="0"/>
          <w:marTop w:val="0"/>
          <w:marBottom w:val="0"/>
          <w:divBdr>
            <w:top w:val="none" w:sz="0" w:space="0" w:color="auto"/>
            <w:left w:val="none" w:sz="0" w:space="0" w:color="auto"/>
            <w:bottom w:val="none" w:sz="0" w:space="0" w:color="auto"/>
            <w:right w:val="none" w:sz="0" w:space="0" w:color="auto"/>
          </w:divBdr>
        </w:div>
        <w:div w:id="1635258161">
          <w:marLeft w:val="0"/>
          <w:marRight w:val="0"/>
          <w:marTop w:val="0"/>
          <w:marBottom w:val="0"/>
          <w:divBdr>
            <w:top w:val="none" w:sz="0" w:space="0" w:color="auto"/>
            <w:left w:val="none" w:sz="0" w:space="0" w:color="auto"/>
            <w:bottom w:val="none" w:sz="0" w:space="0" w:color="auto"/>
            <w:right w:val="none" w:sz="0" w:space="0" w:color="auto"/>
          </w:divBdr>
        </w:div>
      </w:divsChild>
    </w:div>
    <w:div w:id="1999504221">
      <w:bodyDiv w:val="1"/>
      <w:marLeft w:val="0"/>
      <w:marRight w:val="0"/>
      <w:marTop w:val="0"/>
      <w:marBottom w:val="0"/>
      <w:divBdr>
        <w:top w:val="none" w:sz="0" w:space="0" w:color="auto"/>
        <w:left w:val="none" w:sz="0" w:space="0" w:color="auto"/>
        <w:bottom w:val="none" w:sz="0" w:space="0" w:color="auto"/>
        <w:right w:val="none" w:sz="0" w:space="0" w:color="auto"/>
      </w:divBdr>
      <w:divsChild>
        <w:div w:id="25180854">
          <w:marLeft w:val="0"/>
          <w:marRight w:val="0"/>
          <w:marTop w:val="0"/>
          <w:marBottom w:val="0"/>
          <w:divBdr>
            <w:top w:val="none" w:sz="0" w:space="0" w:color="auto"/>
            <w:left w:val="none" w:sz="0" w:space="0" w:color="auto"/>
            <w:bottom w:val="none" w:sz="0" w:space="0" w:color="auto"/>
            <w:right w:val="none" w:sz="0" w:space="0" w:color="auto"/>
          </w:divBdr>
        </w:div>
        <w:div w:id="1657880577">
          <w:marLeft w:val="0"/>
          <w:marRight w:val="0"/>
          <w:marTop w:val="0"/>
          <w:marBottom w:val="0"/>
          <w:divBdr>
            <w:top w:val="none" w:sz="0" w:space="0" w:color="auto"/>
            <w:left w:val="none" w:sz="0" w:space="0" w:color="auto"/>
            <w:bottom w:val="none" w:sz="0" w:space="0" w:color="auto"/>
            <w:right w:val="none" w:sz="0" w:space="0" w:color="auto"/>
          </w:divBdr>
        </w:div>
      </w:divsChild>
    </w:div>
    <w:div w:id="2055081195">
      <w:bodyDiv w:val="1"/>
      <w:marLeft w:val="0"/>
      <w:marRight w:val="0"/>
      <w:marTop w:val="0"/>
      <w:marBottom w:val="0"/>
      <w:divBdr>
        <w:top w:val="none" w:sz="0" w:space="0" w:color="auto"/>
        <w:left w:val="none" w:sz="0" w:space="0" w:color="auto"/>
        <w:bottom w:val="none" w:sz="0" w:space="0" w:color="auto"/>
        <w:right w:val="none" w:sz="0" w:space="0" w:color="auto"/>
      </w:divBdr>
      <w:divsChild>
        <w:div w:id="1627464598">
          <w:marLeft w:val="0"/>
          <w:marRight w:val="0"/>
          <w:marTop w:val="0"/>
          <w:marBottom w:val="0"/>
          <w:divBdr>
            <w:top w:val="none" w:sz="0" w:space="0" w:color="auto"/>
            <w:left w:val="none" w:sz="0" w:space="0" w:color="auto"/>
            <w:bottom w:val="none" w:sz="0" w:space="0" w:color="auto"/>
            <w:right w:val="none" w:sz="0" w:space="0" w:color="auto"/>
          </w:divBdr>
          <w:divsChild>
            <w:div w:id="808475316">
              <w:marLeft w:val="0"/>
              <w:marRight w:val="0"/>
              <w:marTop w:val="0"/>
              <w:marBottom w:val="0"/>
              <w:divBdr>
                <w:top w:val="none" w:sz="0" w:space="0" w:color="auto"/>
                <w:left w:val="none" w:sz="0" w:space="0" w:color="auto"/>
                <w:bottom w:val="none" w:sz="0" w:space="0" w:color="auto"/>
                <w:right w:val="none" w:sz="0" w:space="0" w:color="auto"/>
              </w:divBdr>
            </w:div>
          </w:divsChild>
        </w:div>
        <w:div w:id="290405122">
          <w:marLeft w:val="0"/>
          <w:marRight w:val="0"/>
          <w:marTop w:val="0"/>
          <w:marBottom w:val="0"/>
          <w:divBdr>
            <w:top w:val="none" w:sz="0" w:space="0" w:color="auto"/>
            <w:left w:val="none" w:sz="0" w:space="0" w:color="auto"/>
            <w:bottom w:val="none" w:sz="0" w:space="0" w:color="auto"/>
            <w:right w:val="none" w:sz="0" w:space="0" w:color="auto"/>
          </w:divBdr>
          <w:divsChild>
            <w:div w:id="912395185">
              <w:marLeft w:val="0"/>
              <w:marRight w:val="0"/>
              <w:marTop w:val="0"/>
              <w:marBottom w:val="0"/>
              <w:divBdr>
                <w:top w:val="none" w:sz="0" w:space="0" w:color="auto"/>
                <w:left w:val="none" w:sz="0" w:space="0" w:color="auto"/>
                <w:bottom w:val="none" w:sz="0" w:space="0" w:color="auto"/>
                <w:right w:val="none" w:sz="0" w:space="0" w:color="auto"/>
              </w:divBdr>
            </w:div>
          </w:divsChild>
        </w:div>
        <w:div w:id="794640146">
          <w:marLeft w:val="0"/>
          <w:marRight w:val="0"/>
          <w:marTop w:val="0"/>
          <w:marBottom w:val="0"/>
          <w:divBdr>
            <w:top w:val="none" w:sz="0" w:space="0" w:color="auto"/>
            <w:left w:val="none" w:sz="0" w:space="0" w:color="auto"/>
            <w:bottom w:val="none" w:sz="0" w:space="0" w:color="auto"/>
            <w:right w:val="none" w:sz="0" w:space="0" w:color="auto"/>
          </w:divBdr>
          <w:divsChild>
            <w:div w:id="1391152825">
              <w:marLeft w:val="0"/>
              <w:marRight w:val="0"/>
              <w:marTop w:val="0"/>
              <w:marBottom w:val="0"/>
              <w:divBdr>
                <w:top w:val="none" w:sz="0" w:space="0" w:color="auto"/>
                <w:left w:val="none" w:sz="0" w:space="0" w:color="auto"/>
                <w:bottom w:val="none" w:sz="0" w:space="0" w:color="auto"/>
                <w:right w:val="none" w:sz="0" w:space="0" w:color="auto"/>
              </w:divBdr>
            </w:div>
          </w:divsChild>
        </w:div>
        <w:div w:id="1058438525">
          <w:marLeft w:val="0"/>
          <w:marRight w:val="0"/>
          <w:marTop w:val="0"/>
          <w:marBottom w:val="0"/>
          <w:divBdr>
            <w:top w:val="none" w:sz="0" w:space="0" w:color="auto"/>
            <w:left w:val="none" w:sz="0" w:space="0" w:color="auto"/>
            <w:bottom w:val="none" w:sz="0" w:space="0" w:color="auto"/>
            <w:right w:val="none" w:sz="0" w:space="0" w:color="auto"/>
          </w:divBdr>
          <w:divsChild>
            <w:div w:id="1131630399">
              <w:marLeft w:val="0"/>
              <w:marRight w:val="0"/>
              <w:marTop w:val="0"/>
              <w:marBottom w:val="0"/>
              <w:divBdr>
                <w:top w:val="none" w:sz="0" w:space="0" w:color="auto"/>
                <w:left w:val="none" w:sz="0" w:space="0" w:color="auto"/>
                <w:bottom w:val="none" w:sz="0" w:space="0" w:color="auto"/>
                <w:right w:val="none" w:sz="0" w:space="0" w:color="auto"/>
              </w:divBdr>
            </w:div>
          </w:divsChild>
        </w:div>
        <w:div w:id="785461893">
          <w:marLeft w:val="0"/>
          <w:marRight w:val="0"/>
          <w:marTop w:val="0"/>
          <w:marBottom w:val="0"/>
          <w:divBdr>
            <w:top w:val="none" w:sz="0" w:space="0" w:color="auto"/>
            <w:left w:val="none" w:sz="0" w:space="0" w:color="auto"/>
            <w:bottom w:val="none" w:sz="0" w:space="0" w:color="auto"/>
            <w:right w:val="none" w:sz="0" w:space="0" w:color="auto"/>
          </w:divBdr>
          <w:divsChild>
            <w:div w:id="1361005911">
              <w:marLeft w:val="0"/>
              <w:marRight w:val="0"/>
              <w:marTop w:val="0"/>
              <w:marBottom w:val="0"/>
              <w:divBdr>
                <w:top w:val="none" w:sz="0" w:space="0" w:color="auto"/>
                <w:left w:val="none" w:sz="0" w:space="0" w:color="auto"/>
                <w:bottom w:val="none" w:sz="0" w:space="0" w:color="auto"/>
                <w:right w:val="none" w:sz="0" w:space="0" w:color="auto"/>
              </w:divBdr>
            </w:div>
          </w:divsChild>
        </w:div>
        <w:div w:id="545606314">
          <w:marLeft w:val="0"/>
          <w:marRight w:val="0"/>
          <w:marTop w:val="0"/>
          <w:marBottom w:val="0"/>
          <w:divBdr>
            <w:top w:val="none" w:sz="0" w:space="0" w:color="auto"/>
            <w:left w:val="none" w:sz="0" w:space="0" w:color="auto"/>
            <w:bottom w:val="none" w:sz="0" w:space="0" w:color="auto"/>
            <w:right w:val="none" w:sz="0" w:space="0" w:color="auto"/>
          </w:divBdr>
          <w:divsChild>
            <w:div w:id="1016929423">
              <w:marLeft w:val="0"/>
              <w:marRight w:val="0"/>
              <w:marTop w:val="0"/>
              <w:marBottom w:val="0"/>
              <w:divBdr>
                <w:top w:val="none" w:sz="0" w:space="0" w:color="auto"/>
                <w:left w:val="none" w:sz="0" w:space="0" w:color="auto"/>
                <w:bottom w:val="none" w:sz="0" w:space="0" w:color="auto"/>
                <w:right w:val="none" w:sz="0" w:space="0" w:color="auto"/>
              </w:divBdr>
            </w:div>
          </w:divsChild>
        </w:div>
        <w:div w:id="894047400">
          <w:marLeft w:val="0"/>
          <w:marRight w:val="0"/>
          <w:marTop w:val="0"/>
          <w:marBottom w:val="0"/>
          <w:divBdr>
            <w:top w:val="none" w:sz="0" w:space="0" w:color="auto"/>
            <w:left w:val="none" w:sz="0" w:space="0" w:color="auto"/>
            <w:bottom w:val="none" w:sz="0" w:space="0" w:color="auto"/>
            <w:right w:val="none" w:sz="0" w:space="0" w:color="auto"/>
          </w:divBdr>
          <w:divsChild>
            <w:div w:id="1757241435">
              <w:marLeft w:val="0"/>
              <w:marRight w:val="0"/>
              <w:marTop w:val="0"/>
              <w:marBottom w:val="0"/>
              <w:divBdr>
                <w:top w:val="none" w:sz="0" w:space="0" w:color="auto"/>
                <w:left w:val="none" w:sz="0" w:space="0" w:color="auto"/>
                <w:bottom w:val="none" w:sz="0" w:space="0" w:color="auto"/>
                <w:right w:val="none" w:sz="0" w:space="0" w:color="auto"/>
              </w:divBdr>
            </w:div>
          </w:divsChild>
        </w:div>
        <w:div w:id="531698108">
          <w:marLeft w:val="0"/>
          <w:marRight w:val="0"/>
          <w:marTop w:val="0"/>
          <w:marBottom w:val="0"/>
          <w:divBdr>
            <w:top w:val="none" w:sz="0" w:space="0" w:color="auto"/>
            <w:left w:val="none" w:sz="0" w:space="0" w:color="auto"/>
            <w:bottom w:val="none" w:sz="0" w:space="0" w:color="auto"/>
            <w:right w:val="none" w:sz="0" w:space="0" w:color="auto"/>
          </w:divBdr>
          <w:divsChild>
            <w:div w:id="2134205938">
              <w:marLeft w:val="0"/>
              <w:marRight w:val="0"/>
              <w:marTop w:val="0"/>
              <w:marBottom w:val="0"/>
              <w:divBdr>
                <w:top w:val="none" w:sz="0" w:space="0" w:color="auto"/>
                <w:left w:val="none" w:sz="0" w:space="0" w:color="auto"/>
                <w:bottom w:val="none" w:sz="0" w:space="0" w:color="auto"/>
                <w:right w:val="none" w:sz="0" w:space="0" w:color="auto"/>
              </w:divBdr>
            </w:div>
          </w:divsChild>
        </w:div>
        <w:div w:id="339698036">
          <w:marLeft w:val="0"/>
          <w:marRight w:val="0"/>
          <w:marTop w:val="0"/>
          <w:marBottom w:val="0"/>
          <w:divBdr>
            <w:top w:val="none" w:sz="0" w:space="0" w:color="auto"/>
            <w:left w:val="none" w:sz="0" w:space="0" w:color="auto"/>
            <w:bottom w:val="none" w:sz="0" w:space="0" w:color="auto"/>
            <w:right w:val="none" w:sz="0" w:space="0" w:color="auto"/>
          </w:divBdr>
          <w:divsChild>
            <w:div w:id="1767843700">
              <w:marLeft w:val="0"/>
              <w:marRight w:val="0"/>
              <w:marTop w:val="0"/>
              <w:marBottom w:val="0"/>
              <w:divBdr>
                <w:top w:val="none" w:sz="0" w:space="0" w:color="auto"/>
                <w:left w:val="none" w:sz="0" w:space="0" w:color="auto"/>
                <w:bottom w:val="none" w:sz="0" w:space="0" w:color="auto"/>
                <w:right w:val="none" w:sz="0" w:space="0" w:color="auto"/>
              </w:divBdr>
            </w:div>
          </w:divsChild>
        </w:div>
        <w:div w:id="1459882977">
          <w:marLeft w:val="0"/>
          <w:marRight w:val="0"/>
          <w:marTop w:val="0"/>
          <w:marBottom w:val="0"/>
          <w:divBdr>
            <w:top w:val="none" w:sz="0" w:space="0" w:color="auto"/>
            <w:left w:val="none" w:sz="0" w:space="0" w:color="auto"/>
            <w:bottom w:val="none" w:sz="0" w:space="0" w:color="auto"/>
            <w:right w:val="none" w:sz="0" w:space="0" w:color="auto"/>
          </w:divBdr>
          <w:divsChild>
            <w:div w:id="11415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aschavanelburg/Desktop/Clusterbriefpapi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00810fe2-4af1-4c4e-95e1-32b3a61dd0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5D66CA357EC6408E71D6036644BCC6" ma:contentTypeVersion="11" ma:contentTypeDescription="Een nieuw document maken." ma:contentTypeScope="" ma:versionID="f7c30527d458985d83743f4cf50641d1">
  <xsd:schema xmlns:xsd="http://www.w3.org/2001/XMLSchema" xmlns:xs="http://www.w3.org/2001/XMLSchema" xmlns:p="http://schemas.microsoft.com/office/2006/metadata/properties" xmlns:ns2="00810fe2-4af1-4c4e-95e1-32b3a61dd0bb" xmlns:ns3="c06f83bd-f620-47fe-a7c8-c49f145de702" targetNamespace="http://schemas.microsoft.com/office/2006/metadata/properties" ma:root="true" ma:fieldsID="e3ee33393e3091f7ef616e5ac584c441" ns2:_="" ns3:_="">
    <xsd:import namespace="00810fe2-4af1-4c4e-95e1-32b3a61dd0bb"/>
    <xsd:import namespace="c06f83bd-f620-47fe-a7c8-c49f145de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10fe2-4af1-4c4e-95e1-32b3a61dd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18"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6f83bd-f620-47fe-a7c8-c49f145de70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5EE2D-D398-4199-AFD1-98129A8B56B1}">
  <ds:schemaRefs>
    <ds:schemaRef ds:uri="http://schemas.microsoft.com/sharepoint/v3/contenttype/forms"/>
  </ds:schemaRefs>
</ds:datastoreItem>
</file>

<file path=customXml/itemProps2.xml><?xml version="1.0" encoding="utf-8"?>
<ds:datastoreItem xmlns:ds="http://schemas.openxmlformats.org/officeDocument/2006/customXml" ds:itemID="{8E350F6F-D918-41FA-9B9E-E4D6EF59331B}">
  <ds:schemaRefs>
    <ds:schemaRef ds:uri="http://schemas.microsoft.com/office/2006/metadata/properties"/>
    <ds:schemaRef ds:uri="http://schemas.microsoft.com/office/infopath/2007/PartnerControls"/>
    <ds:schemaRef ds:uri="00810fe2-4af1-4c4e-95e1-32b3a61dd0bb"/>
  </ds:schemaRefs>
</ds:datastoreItem>
</file>

<file path=customXml/itemProps3.xml><?xml version="1.0" encoding="utf-8"?>
<ds:datastoreItem xmlns:ds="http://schemas.openxmlformats.org/officeDocument/2006/customXml" ds:itemID="{EE23DA5D-2B9A-4310-AC10-90F0167C5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10fe2-4af1-4c4e-95e1-32b3a61dd0bb"/>
    <ds:schemaRef ds:uri="c06f83bd-f620-47fe-a7c8-c49f145de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Clusterbriefpapier.dot</Template>
  <TotalTime>13</TotalTime>
  <Pages>2</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van Elburg</dc:creator>
  <cp:keywords/>
  <cp:lastModifiedBy>Frank Balk</cp:lastModifiedBy>
  <cp:revision>5</cp:revision>
  <cp:lastPrinted>2016-04-12T12:54:00Z</cp:lastPrinted>
  <dcterms:created xsi:type="dcterms:W3CDTF">2020-11-10T09:03:00Z</dcterms:created>
  <dcterms:modified xsi:type="dcterms:W3CDTF">2020-12-07T12:25:00Z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0x010100F95D66CA357EC6408E71D6036644BCC6</vt:lpwstr>
  </property>
</Properties>
</file>